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d678" w14:textId="d16d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ЗДОРОВЬЕ НАРОДА И СИСТЕМЕ ЗДРАВООХРАНЕНИЯ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bookmarkStart w:name="z5"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r>
        <w:br/>
      </w:r>
      <w:r>
        <w:rPr>
          <w:rFonts w:ascii="Times New Roman"/>
          <w:b w:val="false"/>
          <w:i w:val="false"/>
          <w:color w:val="000000"/>
          <w:sz w:val="28"/>
        </w:rPr>
        <w:t xml:space="preserve">Порядок введения в действие настоящего Кодекса см. </w:t>
      </w:r>
      <w:r>
        <w:rPr>
          <w:rFonts w:ascii="Times New Roman"/>
          <w:b w:val="false"/>
          <w:i w:val="false"/>
          <w:color w:val="000000"/>
          <w:sz w:val="28"/>
        </w:rPr>
        <w:t>ст. 276</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1. ОБЩИЕ ПОЛОЖЕНИЯ </w:t>
      </w:r>
    </w:p>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ОСНОВНЫЕ ПОЛОЖЕНИЯ </w:t>
      </w:r>
    </w:p>
    <w:bookmarkEnd w:id="1"/>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Основные понятия, используемые в настоящем Кодексе  </w:t>
      </w:r>
    </w:p>
    <w:bookmarkEnd w:id="2"/>
    <w:bookmarkStart w:name="z9" w:id="3"/>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11" w:id="5"/>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2" w:id="6"/>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6"/>
    <w:bookmarkStart w:name="z13"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анонимное обследование</w:t>
      </w:r>
      <w:r>
        <w:rPr>
          <w:rFonts w:ascii="Times New Roman"/>
          <w:b w:val="false"/>
          <w:i w:val="false"/>
          <w:color w:val="000000"/>
          <w:sz w:val="28"/>
        </w:rPr>
        <w:t xml:space="preserve"> – добровольное медицинское обследование лица без идентификации личности;</w:t>
      </w:r>
    </w:p>
    <w:bookmarkEnd w:id="7"/>
    <w:bookmarkStart w:name="z14" w:id="8"/>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8"/>
    <w:bookmarkStart w:name="z15"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фонд социального медицинского страхования</w:t>
      </w:r>
      <w:r>
        <w:rPr>
          <w:rFonts w:ascii="Times New Roman"/>
          <w:b w:val="false"/>
          <w:i w:val="false"/>
          <w:color w:val="000000"/>
          <w:sz w:val="28"/>
        </w:rPr>
        <w:t xml:space="preserve">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9"/>
    <w:bookmarkStart w:name="z16" w:id="10"/>
    <w:p>
      <w:pPr>
        <w:spacing w:after="0"/>
        <w:ind w:left="0"/>
        <w:jc w:val="both"/>
      </w:pPr>
      <w:r>
        <w:rPr>
          <w:rFonts w:ascii="Times New Roman"/>
          <w:b w:val="false"/>
          <w:i w:val="false"/>
          <w:color w:val="000000"/>
          <w:sz w:val="28"/>
        </w:rPr>
        <w:t xml:space="preserve">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w:t>
      </w:r>
      <w:r>
        <w:rPr>
          <w:rFonts w:ascii="Times New Roman"/>
          <w:b w:val="false"/>
          <w:i w:val="false"/>
          <w:color w:val="000000"/>
          <w:sz w:val="28"/>
          <w:u w:val="single"/>
        </w:rPr>
        <w:t>специальных государственных</w:t>
      </w:r>
      <w:r>
        <w:rPr>
          <w:rFonts w:ascii="Times New Roman"/>
          <w:b w:val="false"/>
          <w:i w:val="false"/>
          <w:color w:val="000000"/>
          <w:sz w:val="28"/>
        </w:rPr>
        <w:t xml:space="preserve"> и </w:t>
      </w:r>
      <w:r>
        <w:rPr>
          <w:rFonts w:ascii="Times New Roman"/>
          <w:b w:val="false"/>
          <w:i w:val="false"/>
          <w:color w:val="000000"/>
          <w:sz w:val="28"/>
          <w:u w:val="single"/>
        </w:rPr>
        <w:t>правоохранительных органов</w:t>
      </w:r>
      <w:r>
        <w:rPr>
          <w:rFonts w:ascii="Times New Roman"/>
          <w:b w:val="false"/>
          <w:i w:val="false"/>
          <w:color w:val="000000"/>
          <w:sz w:val="28"/>
        </w:rPr>
        <w:t xml:space="preserve"> в мирное и военное время;</w:t>
      </w:r>
    </w:p>
    <w:bookmarkEnd w:id="10"/>
    <w:bookmarkStart w:name="z17" w:id="11"/>
    <w:p>
      <w:pPr>
        <w:spacing w:after="0"/>
        <w:ind w:left="0"/>
        <w:jc w:val="both"/>
      </w:pPr>
      <w:r>
        <w:rPr>
          <w:rFonts w:ascii="Times New Roman"/>
          <w:b w:val="false"/>
          <w:i w:val="false"/>
          <w:color w:val="000000"/>
          <w:sz w:val="28"/>
        </w:rPr>
        <w:t xml:space="preserve">
      8) военно-медицинская служба – совокупность военно-медицинских (медицинских) подразделений, в которых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1"/>
    <w:bookmarkStart w:name="z18" w:id="12"/>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2"/>
    <w:bookmarkStart w:name="z19"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обогащение</w:t>
      </w:r>
      <w:r>
        <w:rPr>
          <w:rFonts w:ascii="Times New Roman"/>
          <w:b w:val="false"/>
          <w:i w:val="false"/>
          <w:color w:val="000000"/>
          <w:sz w:val="28"/>
        </w:rPr>
        <w:t xml:space="preserve">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3"/>
    <w:bookmarkStart w:name="z20" w:id="14"/>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4"/>
    <w:bookmarkStart w:name="z21" w:id="15"/>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6"/>
    <w:bookmarkStart w:name="z23" w:id="17"/>
    <w:p>
      <w:pPr>
        <w:spacing w:after="0"/>
        <w:ind w:left="0"/>
        <w:jc w:val="both"/>
      </w:pPr>
      <w:r>
        <w:rPr>
          <w:rFonts w:ascii="Times New Roman"/>
          <w:b w:val="false"/>
          <w:i w:val="false"/>
          <w:color w:val="000000"/>
          <w:sz w:val="28"/>
        </w:rPr>
        <w:t xml:space="preserve">
      14) </w:t>
      </w:r>
      <w:r>
        <w:rPr>
          <w:rFonts w:ascii="Times New Roman"/>
          <w:b w:val="false"/>
          <w:i w:val="false"/>
          <w:color w:val="000000"/>
          <w:sz w:val="28"/>
          <w:u w:val="single"/>
        </w:rPr>
        <w:t>перечень лекарственных средств и медицинских изделий</w:t>
      </w:r>
      <w:r>
        <w:rPr>
          <w:rFonts w:ascii="Times New Roman"/>
          <w:b w:val="false"/>
          <w:i w:val="false"/>
          <w:color w:val="000000"/>
          <w:sz w:val="28"/>
        </w:rPr>
        <w:t xml:space="preserve">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7"/>
    <w:bookmarkStart w:name="z24" w:id="18"/>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5" w:id="19"/>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9"/>
    <w:bookmarkStart w:name="z26" w:id="20"/>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20"/>
    <w:bookmarkStart w:name="z27" w:id="21"/>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1"/>
    <w:bookmarkStart w:name="z28" w:id="22"/>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2"/>
    <w:bookmarkStart w:name="z29" w:id="23"/>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3"/>
    <w:bookmarkStart w:name="z30" w:id="24"/>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4"/>
    <w:bookmarkStart w:name="z31" w:id="25"/>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5"/>
    <w:bookmarkStart w:name="z32" w:id="26"/>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6"/>
    <w:bookmarkStart w:name="z33" w:id="27"/>
    <w:p>
      <w:pPr>
        <w:spacing w:after="0"/>
        <w:ind w:left="0"/>
        <w:jc w:val="both"/>
      </w:pPr>
      <w:r>
        <w:rPr>
          <w:rFonts w:ascii="Times New Roman"/>
          <w:b w:val="false"/>
          <w:i w:val="false"/>
          <w:color w:val="000000"/>
          <w:sz w:val="28"/>
        </w:rPr>
        <w:t xml:space="preserve">
      24) </w:t>
      </w:r>
      <w:r>
        <w:rPr>
          <w:rFonts w:ascii="Times New Roman"/>
          <w:b w:val="false"/>
          <w:i w:val="false"/>
          <w:color w:val="000000"/>
          <w:sz w:val="28"/>
          <w:u w:val="single"/>
        </w:rPr>
        <w:t>предельная цена на торговое наименование лекарственного средства для розничной реализации</w:t>
      </w:r>
      <w:r>
        <w:rPr>
          <w:rFonts w:ascii="Times New Roman"/>
          <w:b w:val="false"/>
          <w:i w:val="false"/>
          <w:color w:val="000000"/>
          <w:sz w:val="28"/>
        </w:rPr>
        <w:t xml:space="preserve"> – цена на торговое наименование лекарственного средства, выше которой не может осуществляться его розничная реализация;</w:t>
      </w:r>
    </w:p>
    <w:bookmarkEnd w:id="27"/>
    <w:bookmarkStart w:name="z34" w:id="28"/>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8"/>
    <w:bookmarkStart w:name="z35" w:id="29"/>
    <w:p>
      <w:pPr>
        <w:spacing w:after="0"/>
        <w:ind w:left="0"/>
        <w:jc w:val="both"/>
      </w:pPr>
      <w:r>
        <w:rPr>
          <w:rFonts w:ascii="Times New Roman"/>
          <w:b w:val="false"/>
          <w:i w:val="false"/>
          <w:color w:val="000000"/>
          <w:sz w:val="28"/>
        </w:rPr>
        <w:t xml:space="preserve">
      26) </w:t>
      </w:r>
      <w:r>
        <w:rPr>
          <w:rFonts w:ascii="Times New Roman"/>
          <w:b w:val="false"/>
          <w:i w:val="false"/>
          <w:color w:val="000000"/>
          <w:sz w:val="28"/>
          <w:u w:val="single"/>
        </w:rPr>
        <w:t>сооплата</w:t>
      </w:r>
      <w:r>
        <w:rPr>
          <w:rFonts w:ascii="Times New Roman"/>
          <w:b w:val="false"/>
          <w:i w:val="false"/>
          <w:color w:val="000000"/>
          <w:sz w:val="28"/>
        </w:rPr>
        <w:t xml:space="preserve">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9"/>
    <w:bookmarkStart w:name="z36" w:id="30"/>
    <w:p>
      <w:pPr>
        <w:spacing w:after="0"/>
        <w:ind w:left="0"/>
        <w:jc w:val="both"/>
      </w:pPr>
      <w:r>
        <w:rPr>
          <w:rFonts w:ascii="Times New Roman"/>
          <w:b w:val="false"/>
          <w:i w:val="false"/>
          <w:color w:val="000000"/>
          <w:sz w:val="28"/>
        </w:rPr>
        <w:t xml:space="preserve">
      27) </w:t>
      </w:r>
      <w:r>
        <w:rPr>
          <w:rFonts w:ascii="Times New Roman"/>
          <w:b w:val="false"/>
          <w:i w:val="false"/>
          <w:color w:val="000000"/>
          <w:sz w:val="28"/>
          <w:u w:val="single"/>
        </w:rPr>
        <w:t>единый дистрибьютор</w:t>
      </w:r>
      <w:r>
        <w:rPr>
          <w:rFonts w:ascii="Times New Roman"/>
          <w:b w:val="false"/>
          <w:i w:val="false"/>
          <w:color w:val="000000"/>
          <w:sz w:val="28"/>
        </w:rPr>
        <w:t xml:space="preserve">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u w:val="single"/>
        </w:rPr>
        <w:t>статьей 247</w:t>
      </w:r>
      <w:r>
        <w:rPr>
          <w:rFonts w:ascii="Times New Roman"/>
          <w:b w:val="false"/>
          <w:i w:val="false"/>
          <w:color w:val="000000"/>
          <w:sz w:val="28"/>
        </w:rPr>
        <w:t xml:space="preserve"> настоящего Кодекса;</w:t>
      </w:r>
    </w:p>
    <w:bookmarkEnd w:id="30"/>
    <w:bookmarkStart w:name="z37" w:id="31"/>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31"/>
    <w:bookmarkStart w:name="z38" w:id="32"/>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2"/>
    <w:bookmarkStart w:name="z39" w:id="33"/>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3"/>
    <w:bookmarkStart w:name="z40" w:id="34"/>
    <w:p>
      <w:pPr>
        <w:spacing w:after="0"/>
        <w:ind w:left="0"/>
        <w:jc w:val="both"/>
      </w:pPr>
      <w:r>
        <w:rPr>
          <w:rFonts w:ascii="Times New Roman"/>
          <w:b w:val="false"/>
          <w:i w:val="false"/>
          <w:color w:val="000000"/>
          <w:sz w:val="28"/>
        </w:rPr>
        <w:t xml:space="preserve">
      31) </w:t>
      </w:r>
      <w:r>
        <w:rPr>
          <w:rFonts w:ascii="Times New Roman"/>
          <w:b w:val="false"/>
          <w:i w:val="false"/>
          <w:color w:val="000000"/>
          <w:sz w:val="28"/>
          <w:u w:val="single"/>
        </w:rPr>
        <w:t>генетически модифицированные объекты</w:t>
      </w:r>
      <w:r>
        <w:rPr>
          <w:rFonts w:ascii="Times New Roman"/>
          <w:b w:val="false"/>
          <w:i w:val="false"/>
          <w:color w:val="000000"/>
          <w:sz w:val="28"/>
        </w:rPr>
        <w:t xml:space="preserve">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4"/>
    <w:bookmarkStart w:name="z41" w:id="35"/>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5"/>
    <w:bookmarkStart w:name="z42" w:id="36"/>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6"/>
    <w:bookmarkStart w:name="z43" w:id="37"/>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7"/>
    <w:bookmarkStart w:name="z44" w:id="38"/>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8"/>
    <w:bookmarkStart w:name="z45" w:id="39"/>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9"/>
    <w:bookmarkStart w:name="z46" w:id="40"/>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40"/>
    <w:bookmarkStart w:name="z47" w:id="41"/>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41"/>
    <w:bookmarkStart w:name="z48" w:id="42"/>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2"/>
    <w:bookmarkStart w:name="z49" w:id="43"/>
    <w:p>
      <w:pPr>
        <w:spacing w:after="0"/>
        <w:ind w:left="0"/>
        <w:jc w:val="both"/>
      </w:pPr>
      <w:r>
        <w:rPr>
          <w:rFonts w:ascii="Times New Roman"/>
          <w:b w:val="false"/>
          <w:i w:val="false"/>
          <w:color w:val="000000"/>
          <w:sz w:val="28"/>
        </w:rPr>
        <w:t xml:space="preserve">
      40) </w:t>
      </w:r>
      <w:r>
        <w:rPr>
          <w:rFonts w:ascii="Times New Roman"/>
          <w:b w:val="false"/>
          <w:i w:val="false"/>
          <w:color w:val="000000"/>
          <w:sz w:val="28"/>
          <w:u w:val="single"/>
        </w:rPr>
        <w:t>рациональное использование лекарственных средств</w:t>
      </w:r>
      <w:r>
        <w:rPr>
          <w:rFonts w:ascii="Times New Roman"/>
          <w:b w:val="false"/>
          <w:i w:val="false"/>
          <w:color w:val="000000"/>
          <w:sz w:val="28"/>
        </w:rPr>
        <w:t xml:space="preserve">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3"/>
    <w:bookmarkStart w:name="z50" w:id="44"/>
    <w:p>
      <w:pPr>
        <w:spacing w:after="0"/>
        <w:ind w:left="0"/>
        <w:jc w:val="both"/>
      </w:pPr>
      <w:r>
        <w:rPr>
          <w:rFonts w:ascii="Times New Roman"/>
          <w:b w:val="false"/>
          <w:i w:val="false"/>
          <w:color w:val="000000"/>
          <w:sz w:val="28"/>
        </w:rPr>
        <w:t xml:space="preserve">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w:t>
      </w:r>
      <w:r>
        <w:rPr>
          <w:rFonts w:ascii="Times New Roman"/>
          <w:b w:val="false"/>
          <w:i w:val="false"/>
          <w:color w:val="000000"/>
          <w:sz w:val="28"/>
          <w:u w:val="single"/>
        </w:rPr>
        <w:t>надлежащей производственной практики (GMP)</w:t>
      </w:r>
      <w:r>
        <w:rPr>
          <w:rFonts w:ascii="Times New Roman"/>
          <w:b w:val="false"/>
          <w:i w:val="false"/>
          <w:color w:val="000000"/>
          <w:sz w:val="28"/>
        </w:rPr>
        <w:t xml:space="preserve">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розничная реализация лекарственных средств и медицинских изделий</w:t>
      </w:r>
      <w:r>
        <w:rPr>
          <w:rFonts w:ascii="Times New Roman"/>
          <w:b w:val="false"/>
          <w:i w:val="false"/>
          <w:color w:val="000000"/>
          <w:sz w:val="28"/>
        </w:rPr>
        <w:t xml:space="preserve">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5"/>
    <w:bookmarkStart w:name="z52" w:id="46"/>
    <w:p>
      <w:pPr>
        <w:spacing w:after="0"/>
        <w:ind w:left="0"/>
        <w:jc w:val="both"/>
      </w:pPr>
      <w:r>
        <w:rPr>
          <w:rFonts w:ascii="Times New Roman"/>
          <w:b w:val="false"/>
          <w:i w:val="false"/>
          <w:color w:val="000000"/>
          <w:sz w:val="28"/>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w:t>
      </w:r>
      <w:r>
        <w:rPr>
          <w:rFonts w:ascii="Times New Roman"/>
          <w:b w:val="false"/>
          <w:i w:val="false"/>
          <w:color w:val="000000"/>
          <w:sz w:val="28"/>
          <w:u w:val="single"/>
        </w:rPr>
        <w:t>надлежащей производственной практики (GMP)</w:t>
      </w:r>
      <w:r>
        <w:rPr>
          <w:rFonts w:ascii="Times New Roman"/>
          <w:b w:val="false"/>
          <w:i w:val="false"/>
          <w:color w:val="000000"/>
          <w:sz w:val="28"/>
        </w:rPr>
        <w:t xml:space="preserve"> для лекарственных средств и международного стандарта системы управления качеством (ISO 13485) для производителей медицинских изделий;</w:t>
      </w:r>
    </w:p>
    <w:bookmarkEnd w:id="46"/>
    <w:bookmarkStart w:name="z53" w:id="47"/>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7"/>
    <w:bookmarkStart w:name="z54" w:id="48"/>
    <w:p>
      <w:pPr>
        <w:spacing w:after="0"/>
        <w:ind w:left="0"/>
        <w:jc w:val="both"/>
      </w:pPr>
      <w:r>
        <w:rPr>
          <w:rFonts w:ascii="Times New Roman"/>
          <w:b w:val="false"/>
          <w:i w:val="false"/>
          <w:color w:val="000000"/>
          <w:sz w:val="28"/>
        </w:rPr>
        <w:t xml:space="preserve">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w:t>
      </w:r>
      <w:r>
        <w:rPr>
          <w:rFonts w:ascii="Times New Roman"/>
          <w:b w:val="false"/>
          <w:i w:val="false"/>
          <w:color w:val="000000"/>
          <w:sz w:val="28"/>
          <w:u w:val="single"/>
        </w:rPr>
        <w:t>определяемое</w:t>
      </w:r>
      <w:r>
        <w:rPr>
          <w:rFonts w:ascii="Times New Roman"/>
          <w:b w:val="false"/>
          <w:i w:val="false"/>
          <w:color w:val="000000"/>
          <w:sz w:val="28"/>
        </w:rPr>
        <w:t xml:space="preserve"> уполномоченным органом по согласованию с уполномоченным органом в сфере государственных закупок;</w:t>
      </w:r>
    </w:p>
    <w:bookmarkEnd w:id="48"/>
    <w:bookmarkStart w:name="z55" w:id="49"/>
    <w:p>
      <w:pPr>
        <w:spacing w:after="0"/>
        <w:ind w:left="0"/>
        <w:jc w:val="both"/>
      </w:pPr>
      <w:r>
        <w:rPr>
          <w:rFonts w:ascii="Times New Roman"/>
          <w:b w:val="false"/>
          <w:i w:val="false"/>
          <w:color w:val="000000"/>
          <w:sz w:val="28"/>
        </w:rPr>
        <w:t xml:space="preserve">
      46) </w:t>
      </w:r>
      <w:r>
        <w:rPr>
          <w:rFonts w:ascii="Times New Roman"/>
          <w:b w:val="false"/>
          <w:i w:val="false"/>
          <w:color w:val="000000"/>
          <w:sz w:val="28"/>
          <w:u w:val="single"/>
        </w:rPr>
        <w:t>оптовая реализация лекарственных средств и медицинских изделий</w:t>
      </w:r>
      <w:r>
        <w:rPr>
          <w:rFonts w:ascii="Times New Roman"/>
          <w:b w:val="false"/>
          <w:i w:val="false"/>
          <w:color w:val="000000"/>
          <w:sz w:val="28"/>
        </w:rPr>
        <w:t xml:space="preserve">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9"/>
    <w:bookmarkStart w:name="z56" w:id="50"/>
    <w:p>
      <w:pPr>
        <w:spacing w:after="0"/>
        <w:ind w:left="0"/>
        <w:jc w:val="both"/>
      </w:pPr>
      <w:r>
        <w:rPr>
          <w:rFonts w:ascii="Times New Roman"/>
          <w:b w:val="false"/>
          <w:i w:val="false"/>
          <w:color w:val="000000"/>
          <w:sz w:val="28"/>
        </w:rPr>
        <w:t xml:space="preserve">
      47)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50"/>
    <w:bookmarkStart w:name="z57" w:id="51"/>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1"/>
    <w:bookmarkStart w:name="z58" w:id="52"/>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2"/>
    <w:bookmarkStart w:name="z59" w:id="53"/>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3"/>
    <w:bookmarkStart w:name="z60" w:id="54"/>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4"/>
    <w:bookmarkStart w:name="z61" w:id="55"/>
    <w:p>
      <w:pPr>
        <w:spacing w:after="0"/>
        <w:ind w:left="0"/>
        <w:jc w:val="both"/>
      </w:pPr>
      <w:r>
        <w:rPr>
          <w:rFonts w:ascii="Times New Roman"/>
          <w:b w:val="false"/>
          <w:i w:val="false"/>
          <w:color w:val="000000"/>
          <w:sz w:val="28"/>
        </w:rPr>
        <w:t xml:space="preserve">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w:t>
      </w:r>
      <w:r>
        <w:rPr>
          <w:rFonts w:ascii="Times New Roman"/>
          <w:b w:val="false"/>
          <w:i w:val="false"/>
          <w:color w:val="000000"/>
          <w:sz w:val="28"/>
          <w:u w:val="single"/>
        </w:rPr>
        <w:t>надлежащей дистрибьюторской практики (GDP)</w:t>
      </w:r>
      <w:r>
        <w:rPr>
          <w:rFonts w:ascii="Times New Roman"/>
          <w:b w:val="false"/>
          <w:i w:val="false"/>
          <w:color w:val="000000"/>
          <w:sz w:val="28"/>
        </w:rPr>
        <w:t>;</w:t>
      </w:r>
    </w:p>
    <w:bookmarkEnd w:id="55"/>
    <w:bookmarkStart w:name="z62" w:id="56"/>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6"/>
    <w:bookmarkStart w:name="z63" w:id="57"/>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7"/>
    <w:bookmarkStart w:name="z64" w:id="58"/>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8"/>
    <w:bookmarkStart w:name="z65" w:id="59"/>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9"/>
    <w:bookmarkStart w:name="z66" w:id="60"/>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60"/>
    <w:bookmarkStart w:name="z67" w:id="61"/>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61"/>
    <w:bookmarkStart w:name="z68" w:id="62"/>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2"/>
    <w:bookmarkStart w:name="z69" w:id="63"/>
    <w:p>
      <w:pPr>
        <w:spacing w:after="0"/>
        <w:ind w:left="0"/>
        <w:jc w:val="both"/>
      </w:pPr>
      <w:r>
        <w:rPr>
          <w:rFonts w:ascii="Times New Roman"/>
          <w:b w:val="false"/>
          <w:i w:val="false"/>
          <w:color w:val="000000"/>
          <w:sz w:val="28"/>
        </w:rPr>
        <w:t xml:space="preserve">
      60) </w:t>
      </w:r>
      <w:r>
        <w:rPr>
          <w:rFonts w:ascii="Times New Roman"/>
          <w:b w:val="false"/>
          <w:i w:val="false"/>
          <w:color w:val="000000"/>
          <w:sz w:val="28"/>
          <w:u w:val="single"/>
        </w:rPr>
        <w:t>нормативный документ по качеству лекарственного средства</w:t>
      </w:r>
      <w:r>
        <w:rPr>
          <w:rFonts w:ascii="Times New Roman"/>
          <w:b w:val="false"/>
          <w:i w:val="false"/>
          <w:color w:val="000000"/>
          <w:sz w:val="28"/>
        </w:rPr>
        <w:t xml:space="preserve">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3"/>
    <w:bookmarkStart w:name="z70" w:id="64"/>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4"/>
    <w:bookmarkStart w:name="z71" w:id="65"/>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5"/>
    <w:bookmarkStart w:name="z72" w:id="66"/>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6"/>
    <w:bookmarkStart w:name="z73" w:id="67"/>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7"/>
    <w:bookmarkStart w:name="z74" w:id="68"/>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8"/>
    <w:bookmarkStart w:name="z75" w:id="69"/>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9"/>
    <w:bookmarkStart w:name="z76" w:id="70"/>
    <w:p>
      <w:pPr>
        <w:spacing w:after="0"/>
        <w:ind w:left="0"/>
        <w:jc w:val="both"/>
      </w:pPr>
      <w:r>
        <w:rPr>
          <w:rFonts w:ascii="Times New Roman"/>
          <w:b w:val="false"/>
          <w:i w:val="false"/>
          <w:color w:val="000000"/>
          <w:sz w:val="28"/>
        </w:rPr>
        <w:t xml:space="preserve">
      67) </w:t>
      </w:r>
      <w:r>
        <w:rPr>
          <w:rFonts w:ascii="Times New Roman"/>
          <w:b w:val="false"/>
          <w:i w:val="false"/>
          <w:color w:val="000000"/>
          <w:sz w:val="28"/>
          <w:u w:val="single"/>
        </w:rPr>
        <w:t>изготовление лекарственных препаратов</w:t>
      </w:r>
      <w:r>
        <w:rPr>
          <w:rFonts w:ascii="Times New Roman"/>
          <w:b w:val="false"/>
          <w:i w:val="false"/>
          <w:color w:val="000000"/>
          <w:sz w:val="28"/>
        </w:rPr>
        <w:t xml:space="preserve">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70"/>
    <w:bookmarkStart w:name="z77" w:id="71"/>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71"/>
    <w:bookmarkStart w:name="z78" w:id="72"/>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2"/>
    <w:bookmarkStart w:name="z79" w:id="73"/>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3"/>
    <w:bookmarkStart w:name="z80" w:id="74"/>
    <w:p>
      <w:pPr>
        <w:spacing w:after="0"/>
        <w:ind w:left="0"/>
        <w:jc w:val="both"/>
      </w:pPr>
      <w:r>
        <w:rPr>
          <w:rFonts w:ascii="Times New Roman"/>
          <w:b w:val="false"/>
          <w:i w:val="false"/>
          <w:color w:val="000000"/>
          <w:sz w:val="28"/>
        </w:rPr>
        <w:t xml:space="preserve">
      71) </w:t>
      </w:r>
      <w:r>
        <w:rPr>
          <w:rFonts w:ascii="Times New Roman"/>
          <w:b w:val="false"/>
          <w:i w:val="false"/>
          <w:color w:val="000000"/>
          <w:sz w:val="28"/>
          <w:u w:val="single"/>
        </w:rPr>
        <w:t>дезинсекция</w:t>
      </w:r>
      <w:r>
        <w:rPr>
          <w:rFonts w:ascii="Times New Roman"/>
          <w:b w:val="false"/>
          <w:i w:val="false"/>
          <w:color w:val="000000"/>
          <w:sz w:val="28"/>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4"/>
    <w:bookmarkStart w:name="z81" w:id="75"/>
    <w:p>
      <w:pPr>
        <w:spacing w:after="0"/>
        <w:ind w:left="0"/>
        <w:jc w:val="both"/>
      </w:pPr>
      <w:r>
        <w:rPr>
          <w:rFonts w:ascii="Times New Roman"/>
          <w:b w:val="false"/>
          <w:i w:val="false"/>
          <w:color w:val="000000"/>
          <w:sz w:val="28"/>
        </w:rPr>
        <w:t xml:space="preserve">
      72) </w:t>
      </w:r>
      <w:r>
        <w:rPr>
          <w:rFonts w:ascii="Times New Roman"/>
          <w:b w:val="false"/>
          <w:i w:val="false"/>
          <w:color w:val="000000"/>
          <w:sz w:val="28"/>
          <w:u w:val="single"/>
        </w:rPr>
        <w:t>дезинфекция</w:t>
      </w:r>
      <w:r>
        <w:rPr>
          <w:rFonts w:ascii="Times New Roman"/>
          <w:b w:val="false"/>
          <w:i w:val="false"/>
          <w:color w:val="000000"/>
          <w:sz w:val="28"/>
        </w:rPr>
        <w:t xml:space="preserve"> – комплекс специальных мероприятий, направленных на уничтожение возбудителей инфекционных и паразитарных заболеваний во внешней среде;</w:t>
      </w:r>
    </w:p>
    <w:bookmarkEnd w:id="75"/>
    <w:bookmarkStart w:name="z82" w:id="76"/>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6"/>
    <w:bookmarkStart w:name="z83" w:id="77"/>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7"/>
    <w:bookmarkStart w:name="z84" w:id="78"/>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8"/>
    <w:bookmarkStart w:name="z85" w:id="79"/>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9"/>
    <w:bookmarkStart w:name="z86" w:id="80"/>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80"/>
    <w:bookmarkStart w:name="z87" w:id="81"/>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81"/>
    <w:bookmarkStart w:name="z88" w:id="82"/>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2"/>
    <w:bookmarkStart w:name="z89" w:id="83"/>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3"/>
    <w:bookmarkStart w:name="z90" w:id="84"/>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4"/>
    <w:bookmarkStart w:name="z91" w:id="85"/>
    <w:p>
      <w:pPr>
        <w:spacing w:after="0"/>
        <w:ind w:left="0"/>
        <w:jc w:val="both"/>
      </w:pPr>
      <w:r>
        <w:rPr>
          <w:rFonts w:ascii="Times New Roman"/>
          <w:b w:val="false"/>
          <w:i w:val="false"/>
          <w:color w:val="000000"/>
          <w:sz w:val="28"/>
        </w:rPr>
        <w:t xml:space="preserve">
      82) </w:t>
      </w:r>
      <w:r>
        <w:rPr>
          <w:rFonts w:ascii="Times New Roman"/>
          <w:b w:val="false"/>
          <w:i w:val="false"/>
          <w:color w:val="000000"/>
          <w:sz w:val="28"/>
          <w:u w:val="single"/>
        </w:rPr>
        <w:t>сертификация специалиста в области здравоохранения</w:t>
      </w:r>
      <w:r>
        <w:rPr>
          <w:rFonts w:ascii="Times New Roman"/>
          <w:b w:val="false"/>
          <w:i w:val="false"/>
          <w:color w:val="000000"/>
          <w:sz w:val="28"/>
        </w:rPr>
        <w:t xml:space="preserve">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xml:space="preserve">
      83) </w:t>
      </w:r>
      <w:r>
        <w:rPr>
          <w:rFonts w:ascii="Times New Roman"/>
          <w:b w:val="false"/>
          <w:i w:val="false"/>
          <w:color w:val="000000"/>
          <w:sz w:val="28"/>
          <w:u w:val="single"/>
        </w:rPr>
        <w:t>сертификат специалиста в области здравоохранения</w:t>
      </w:r>
      <w:r>
        <w:rPr>
          <w:rFonts w:ascii="Times New Roman"/>
          <w:b w:val="false"/>
          <w:i w:val="false"/>
          <w:color w:val="000000"/>
          <w:sz w:val="28"/>
        </w:rPr>
        <w:t xml:space="preserve">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6"/>
    <w:bookmarkStart w:name="z93" w:id="87"/>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7"/>
    <w:bookmarkStart w:name="z94" w:id="88"/>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8"/>
    <w:bookmarkStart w:name="z95" w:id="89"/>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9"/>
    <w:bookmarkStart w:name="z96" w:id="90"/>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90"/>
    <w:bookmarkStart w:name="z97" w:id="91"/>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91"/>
    <w:bookmarkStart w:name="z98" w:id="92"/>
    <w:p>
      <w:pPr>
        <w:spacing w:after="0"/>
        <w:ind w:left="0"/>
        <w:jc w:val="both"/>
      </w:pPr>
      <w:r>
        <w:rPr>
          <w:rFonts w:ascii="Times New Roman"/>
          <w:b w:val="false"/>
          <w:i w:val="false"/>
          <w:color w:val="000000"/>
          <w:sz w:val="28"/>
        </w:rPr>
        <w:t xml:space="preserve">
      89)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2"/>
    <w:bookmarkStart w:name="z99" w:id="93"/>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3"/>
    <w:bookmarkStart w:name="z100" w:id="94"/>
    <w:p>
      <w:pPr>
        <w:spacing w:after="0"/>
        <w:ind w:left="0"/>
        <w:jc w:val="both"/>
      </w:pPr>
      <w:r>
        <w:rPr>
          <w:rFonts w:ascii="Times New Roman"/>
          <w:b w:val="false"/>
          <w:i w:val="false"/>
          <w:color w:val="000000"/>
          <w:sz w:val="28"/>
        </w:rPr>
        <w:t xml:space="preserve">
      91) </w:t>
      </w:r>
      <w:r>
        <w:rPr>
          <w:rFonts w:ascii="Times New Roman"/>
          <w:b w:val="false"/>
          <w:i w:val="false"/>
          <w:color w:val="000000"/>
          <w:sz w:val="28"/>
          <w:u w:val="single"/>
        </w:rPr>
        <w:t>оценка технологий здравоохранения</w:t>
      </w:r>
      <w:r>
        <w:rPr>
          <w:rFonts w:ascii="Times New Roman"/>
          <w:b w:val="false"/>
          <w:i w:val="false"/>
          <w:color w:val="000000"/>
          <w:sz w:val="28"/>
        </w:rPr>
        <w:t xml:space="preserve">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4"/>
    <w:bookmarkStart w:name="z101" w:id="95"/>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5"/>
    <w:bookmarkStart w:name="z102" w:id="96"/>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6"/>
    <w:bookmarkStart w:name="z103" w:id="97"/>
    <w:p>
      <w:pPr>
        <w:spacing w:after="0"/>
        <w:ind w:left="0"/>
        <w:jc w:val="both"/>
      </w:pPr>
      <w:r>
        <w:rPr>
          <w:rFonts w:ascii="Times New Roman"/>
          <w:b w:val="false"/>
          <w:i w:val="false"/>
          <w:color w:val="000000"/>
          <w:sz w:val="28"/>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97"/>
    <w:bookmarkStart w:name="z104" w:id="98"/>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8"/>
    <w:bookmarkStart w:name="z105" w:id="99"/>
    <w:p>
      <w:pPr>
        <w:spacing w:after="0"/>
        <w:ind w:left="0"/>
        <w:jc w:val="both"/>
      </w:pPr>
      <w:r>
        <w:rPr>
          <w:rFonts w:ascii="Times New Roman"/>
          <w:b w:val="false"/>
          <w:i w:val="false"/>
          <w:color w:val="000000"/>
          <w:sz w:val="28"/>
        </w:rPr>
        <w:t xml:space="preserve">
      96) </w:t>
      </w:r>
      <w:r>
        <w:rPr>
          <w:rFonts w:ascii="Times New Roman"/>
          <w:b w:val="false"/>
          <w:i w:val="false"/>
          <w:color w:val="000000"/>
          <w:sz w:val="28"/>
          <w:u w:val="single"/>
        </w:rPr>
        <w:t>дератизация</w:t>
      </w:r>
      <w:r>
        <w:rPr>
          <w:rFonts w:ascii="Times New Roman"/>
          <w:b w:val="false"/>
          <w:i w:val="false"/>
          <w:color w:val="000000"/>
          <w:sz w:val="28"/>
        </w:rPr>
        <w:t xml:space="preserve"> – комплекс профилактических и истребительных мероприятий, направленных на уничтожение или снижение числа грызунов;</w:t>
      </w:r>
    </w:p>
    <w:bookmarkEnd w:id="99"/>
    <w:bookmarkStart w:name="z106" w:id="100"/>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100"/>
    <w:bookmarkStart w:name="z107" w:id="101"/>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101"/>
    <w:bookmarkStart w:name="z108" w:id="102"/>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2"/>
    <w:bookmarkStart w:name="z109" w:id="103"/>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3"/>
    <w:bookmarkStart w:name="z110" w:id="104"/>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4"/>
    <w:bookmarkStart w:name="z111" w:id="105"/>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5"/>
    <w:bookmarkStart w:name="z112" w:id="106"/>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6"/>
    <w:bookmarkStart w:name="z113" w:id="107"/>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7"/>
    <w:bookmarkStart w:name="z114" w:id="108"/>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8"/>
    <w:bookmarkStart w:name="z115" w:id="109"/>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9"/>
    <w:bookmarkStart w:name="z116" w:id="110"/>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10"/>
    <w:bookmarkStart w:name="z117" w:id="111"/>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11"/>
    <w:bookmarkStart w:name="z118" w:id="112"/>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2"/>
    <w:bookmarkStart w:name="z119" w:id="113"/>
    <w:p>
      <w:pPr>
        <w:spacing w:after="0"/>
        <w:ind w:left="0"/>
        <w:jc w:val="both"/>
      </w:pPr>
      <w:r>
        <w:rPr>
          <w:rFonts w:ascii="Times New Roman"/>
          <w:b w:val="false"/>
          <w:i w:val="false"/>
          <w:color w:val="000000"/>
          <w:sz w:val="28"/>
        </w:rPr>
        <w:t xml:space="preserve">
      110) высокотехнологичная </w:t>
      </w:r>
      <w:r>
        <w:rPr>
          <w:rFonts w:ascii="Times New Roman"/>
          <w:b w:val="false"/>
          <w:i w:val="false"/>
          <w:color w:val="000000"/>
          <w:sz w:val="28"/>
          <w:u w:val="single"/>
        </w:rPr>
        <w:t>медицинская услуга</w:t>
      </w:r>
      <w:r>
        <w:rPr>
          <w:rFonts w:ascii="Times New Roman"/>
          <w:b w:val="false"/>
          <w:i w:val="false"/>
          <w:color w:val="000000"/>
          <w:sz w:val="28"/>
        </w:rPr>
        <w:t xml:space="preserve">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3"/>
    <w:bookmarkStart w:name="z120" w:id="114"/>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4"/>
    <w:bookmarkStart w:name="z121" w:id="115"/>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5"/>
    <w:bookmarkStart w:name="z122" w:id="116"/>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6"/>
    <w:bookmarkStart w:name="z123" w:id="117"/>
    <w:p>
      <w:pPr>
        <w:spacing w:after="0"/>
        <w:ind w:left="0"/>
        <w:jc w:val="both"/>
      </w:pPr>
      <w:r>
        <w:rPr>
          <w:rFonts w:ascii="Times New Roman"/>
          <w:b w:val="false"/>
          <w:i w:val="false"/>
          <w:color w:val="000000"/>
          <w:sz w:val="28"/>
        </w:rPr>
        <w:t xml:space="preserve">
      114) </w:t>
      </w:r>
      <w:r>
        <w:rPr>
          <w:rFonts w:ascii="Times New Roman"/>
          <w:b w:val="false"/>
          <w:i w:val="false"/>
          <w:color w:val="000000"/>
          <w:sz w:val="28"/>
          <w:u w:val="single"/>
        </w:rPr>
        <w:t>лицо с расстройствами половой идентификации</w:t>
      </w:r>
      <w:r>
        <w:rPr>
          <w:rFonts w:ascii="Times New Roman"/>
          <w:b w:val="false"/>
          <w:i w:val="false"/>
          <w:color w:val="000000"/>
          <w:sz w:val="28"/>
        </w:rPr>
        <w:t xml:space="preserve"> – лицо, стремящееся жить и быть принятым в качестве лица противоположного пола;</w:t>
      </w:r>
    </w:p>
    <w:bookmarkEnd w:id="117"/>
    <w:bookmarkStart w:name="z124" w:id="118"/>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8"/>
    <w:bookmarkStart w:name="z125" w:id="119"/>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9"/>
    <w:bookmarkStart w:name="z126" w:id="120"/>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20"/>
    <w:bookmarkStart w:name="z127" w:id="121"/>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21"/>
    <w:bookmarkStart w:name="z128" w:id="122"/>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2"/>
    <w:bookmarkStart w:name="z129" w:id="123"/>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3"/>
    <w:bookmarkStart w:name="z130" w:id="124"/>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4"/>
    <w:bookmarkStart w:name="z131" w:id="125"/>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5"/>
    <w:bookmarkStart w:name="z132" w:id="126"/>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6"/>
    <w:bookmarkStart w:name="z133" w:id="127"/>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7"/>
    <w:bookmarkStart w:name="z134" w:id="128"/>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8"/>
    <w:bookmarkStart w:name="z135" w:id="129"/>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9"/>
    <w:bookmarkStart w:name="z136" w:id="130"/>
    <w:p>
      <w:pPr>
        <w:spacing w:after="0"/>
        <w:ind w:left="0"/>
        <w:jc w:val="both"/>
      </w:pPr>
      <w:r>
        <w:rPr>
          <w:rFonts w:ascii="Times New Roman"/>
          <w:b w:val="false"/>
          <w:i w:val="false"/>
          <w:color w:val="000000"/>
          <w:sz w:val="28"/>
        </w:rPr>
        <w:t xml:space="preserve">
      127) </w:t>
      </w:r>
      <w:r>
        <w:rPr>
          <w:rFonts w:ascii="Times New Roman"/>
          <w:b w:val="false"/>
          <w:i w:val="false"/>
          <w:color w:val="000000"/>
          <w:sz w:val="28"/>
          <w:u w:val="single"/>
        </w:rPr>
        <w:t>доклиническое (неклиническое) исследование</w:t>
      </w:r>
      <w:r>
        <w:rPr>
          <w:rFonts w:ascii="Times New Roman"/>
          <w:b w:val="false"/>
          <w:i w:val="false"/>
          <w:color w:val="000000"/>
          <w:sz w:val="28"/>
        </w:rPr>
        <w:t xml:space="preserve">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30"/>
    <w:bookmarkStart w:name="z137" w:id="131"/>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31"/>
    <w:bookmarkStart w:name="z138" w:id="132"/>
    <w:p>
      <w:pPr>
        <w:spacing w:after="0"/>
        <w:ind w:left="0"/>
        <w:jc w:val="both"/>
      </w:pPr>
      <w:r>
        <w:rPr>
          <w:rFonts w:ascii="Times New Roman"/>
          <w:b w:val="false"/>
          <w:i w:val="false"/>
          <w:color w:val="000000"/>
          <w:sz w:val="28"/>
        </w:rPr>
        <w:t xml:space="preserve">
      129) </w:t>
      </w:r>
      <w:r>
        <w:rPr>
          <w:rFonts w:ascii="Times New Roman"/>
          <w:b w:val="false"/>
          <w:i w:val="false"/>
          <w:color w:val="000000"/>
          <w:sz w:val="28"/>
          <w:u w:val="single"/>
        </w:rPr>
        <w:t>клиническое исследование</w:t>
      </w:r>
      <w:r>
        <w:rPr>
          <w:rFonts w:ascii="Times New Roman"/>
          <w:b w:val="false"/>
          <w:i w:val="false"/>
          <w:color w:val="000000"/>
          <w:sz w:val="28"/>
        </w:rPr>
        <w:t xml:space="preserve">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2"/>
    <w:bookmarkStart w:name="z139" w:id="133"/>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3"/>
    <w:bookmarkStart w:name="z140" w:id="134"/>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4"/>
    <w:bookmarkStart w:name="z141" w:id="135"/>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5"/>
    <w:bookmarkStart w:name="z142" w:id="136"/>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6"/>
    <w:bookmarkStart w:name="z143" w:id="137"/>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7"/>
    <w:bookmarkStart w:name="z144" w:id="138"/>
    <w:p>
      <w:pPr>
        <w:spacing w:after="0"/>
        <w:ind w:left="0"/>
        <w:jc w:val="both"/>
      </w:pPr>
      <w:r>
        <w:rPr>
          <w:rFonts w:ascii="Times New Roman"/>
          <w:b w:val="false"/>
          <w:i w:val="false"/>
          <w:color w:val="000000"/>
          <w:sz w:val="28"/>
        </w:rPr>
        <w:t xml:space="preserve">
      135) </w:t>
      </w:r>
      <w:r>
        <w:rPr>
          <w:rFonts w:ascii="Times New Roman"/>
          <w:b w:val="false"/>
          <w:i w:val="false"/>
          <w:color w:val="000000"/>
          <w:sz w:val="28"/>
          <w:u w:val="single"/>
        </w:rPr>
        <w:t>предельная цена на торговое наименование лекарственного средства для оптовой реализации</w:t>
      </w:r>
      <w:r>
        <w:rPr>
          <w:rFonts w:ascii="Times New Roman"/>
          <w:b w:val="false"/>
          <w:i w:val="false"/>
          <w:color w:val="000000"/>
          <w:sz w:val="28"/>
        </w:rPr>
        <w:t xml:space="preserve"> – цена на торговое наименование лекарственного средства, выше которой не может осуществляться его оптовая реализация;</w:t>
      </w:r>
    </w:p>
    <w:bookmarkEnd w:id="138"/>
    <w:bookmarkStart w:name="z145" w:id="139"/>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9"/>
    <w:bookmarkStart w:name="z146" w:id="140"/>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40"/>
    <w:bookmarkStart w:name="z147" w:id="141"/>
    <w:p>
      <w:pPr>
        <w:spacing w:after="0"/>
        <w:ind w:left="0"/>
        <w:jc w:val="both"/>
      </w:pPr>
      <w:r>
        <w:rPr>
          <w:rFonts w:ascii="Times New Roman"/>
          <w:b w:val="false"/>
          <w:i w:val="false"/>
          <w:color w:val="000000"/>
          <w:sz w:val="28"/>
        </w:rPr>
        <w:t xml:space="preserve">
      138) </w:t>
      </w:r>
      <w:r>
        <w:rPr>
          <w:rFonts w:ascii="Times New Roman"/>
          <w:b w:val="false"/>
          <w:i w:val="false"/>
          <w:color w:val="000000"/>
          <w:sz w:val="28"/>
          <w:u w:val="single"/>
        </w:rPr>
        <w:t>Государственная фармакопея</w:t>
      </w:r>
      <w:r>
        <w:rPr>
          <w:rFonts w:ascii="Times New Roman"/>
          <w:b w:val="false"/>
          <w:i w:val="false"/>
          <w:color w:val="000000"/>
          <w:sz w:val="28"/>
        </w:rPr>
        <w:t xml:space="preserve"> Республики Казахстан – свод минимальных требований к безопасности и качеству лекарственных средств и медицинских изделий;</w:t>
      </w:r>
    </w:p>
    <w:bookmarkEnd w:id="141"/>
    <w:bookmarkStart w:name="z148" w:id="142"/>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2"/>
    <w:bookmarkStart w:name="z149" w:id="143"/>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3"/>
    <w:bookmarkStart w:name="z150" w:id="144"/>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4"/>
    <w:bookmarkStart w:name="z151" w:id="145"/>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5"/>
    <w:bookmarkStart w:name="z152" w:id="146"/>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6"/>
    <w:bookmarkStart w:name="z153" w:id="147"/>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7"/>
    <w:bookmarkStart w:name="z154" w:id="148"/>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8"/>
    <w:bookmarkStart w:name="z155" w:id="149"/>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9"/>
    <w:bookmarkStart w:name="z156" w:id="150"/>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50"/>
    <w:bookmarkStart w:name="z157" w:id="151"/>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51"/>
    <w:bookmarkStart w:name="z158" w:id="152"/>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2"/>
    <w:bookmarkStart w:name="z159" w:id="153"/>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3"/>
    <w:bookmarkStart w:name="z160" w:id="154"/>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4"/>
    <w:bookmarkStart w:name="z161" w:id="155"/>
    <w:p>
      <w:pPr>
        <w:spacing w:after="0"/>
        <w:ind w:left="0"/>
        <w:jc w:val="both"/>
      </w:pPr>
      <w:r>
        <w:rPr>
          <w:rFonts w:ascii="Times New Roman"/>
          <w:b w:val="false"/>
          <w:i w:val="false"/>
          <w:color w:val="000000"/>
          <w:sz w:val="28"/>
        </w:rPr>
        <w:t xml:space="preserve">
      152) </w:t>
      </w:r>
      <w:r>
        <w:rPr>
          <w:rFonts w:ascii="Times New Roman"/>
          <w:b w:val="false"/>
          <w:i w:val="false"/>
          <w:color w:val="000000"/>
          <w:sz w:val="28"/>
          <w:u w:val="single"/>
        </w:rPr>
        <w:t>конфиденциальное медицинское обследование</w:t>
      </w:r>
      <w:r>
        <w:rPr>
          <w:rFonts w:ascii="Times New Roman"/>
          <w:b w:val="false"/>
          <w:i w:val="false"/>
          <w:color w:val="000000"/>
          <w:sz w:val="28"/>
        </w:rPr>
        <w:t xml:space="preserve"> – обследование, основанное на соблюдении тайны медицинского работника и сохранении информации о личности обследуемого лица;</w:t>
      </w:r>
    </w:p>
    <w:bookmarkEnd w:id="155"/>
    <w:bookmarkStart w:name="z162" w:id="156"/>
    <w:p>
      <w:pPr>
        <w:spacing w:after="0"/>
        <w:ind w:left="0"/>
        <w:jc w:val="both"/>
      </w:pPr>
      <w:r>
        <w:rPr>
          <w:rFonts w:ascii="Times New Roman"/>
          <w:b w:val="false"/>
          <w:i w:val="false"/>
          <w:color w:val="000000"/>
          <w:sz w:val="28"/>
        </w:rPr>
        <w:t xml:space="preserve">
      153) </w:t>
      </w:r>
      <w:r>
        <w:rPr>
          <w:rFonts w:ascii="Times New Roman"/>
          <w:b w:val="false"/>
          <w:i w:val="false"/>
          <w:color w:val="000000"/>
          <w:sz w:val="28"/>
          <w:u w:val="single"/>
        </w:rPr>
        <w:t>принудительное лечение</w:t>
      </w:r>
      <w:r>
        <w:rPr>
          <w:rFonts w:ascii="Times New Roman"/>
          <w:b w:val="false"/>
          <w:i w:val="false"/>
          <w:color w:val="000000"/>
          <w:sz w:val="28"/>
        </w:rPr>
        <w:t xml:space="preserve"> – лечение больного, осуществляемое на основании </w:t>
      </w:r>
      <w:r>
        <w:rPr>
          <w:rFonts w:ascii="Times New Roman"/>
          <w:b w:val="false"/>
          <w:i w:val="false"/>
          <w:color w:val="000000"/>
          <w:sz w:val="28"/>
          <w:u w:val="single"/>
        </w:rPr>
        <w:t>решения суда</w:t>
      </w:r>
      <w:r>
        <w:rPr>
          <w:rFonts w:ascii="Times New Roman"/>
          <w:b w:val="false"/>
          <w:i w:val="false"/>
          <w:color w:val="000000"/>
          <w:sz w:val="28"/>
        </w:rPr>
        <w:t>;</w:t>
      </w:r>
    </w:p>
    <w:bookmarkEnd w:id="156"/>
    <w:bookmarkStart w:name="z163" w:id="157"/>
    <w:p>
      <w:pPr>
        <w:spacing w:after="0"/>
        <w:ind w:left="0"/>
        <w:jc w:val="both"/>
      </w:pPr>
      <w:r>
        <w:rPr>
          <w:rFonts w:ascii="Times New Roman"/>
          <w:b w:val="false"/>
          <w:i w:val="false"/>
          <w:color w:val="000000"/>
          <w:sz w:val="28"/>
        </w:rPr>
        <w:t xml:space="preserve">
      154) </w:t>
      </w:r>
      <w:r>
        <w:rPr>
          <w:rFonts w:ascii="Times New Roman"/>
          <w:b w:val="false"/>
          <w:i w:val="false"/>
          <w:color w:val="000000"/>
          <w:sz w:val="28"/>
          <w:u w:val="single"/>
        </w:rPr>
        <w:t>медицинский работник</w:t>
      </w:r>
      <w:r>
        <w:rPr>
          <w:rFonts w:ascii="Times New Roman"/>
          <w:b w:val="false"/>
          <w:i w:val="false"/>
          <w:color w:val="000000"/>
          <w:sz w:val="28"/>
        </w:rPr>
        <w:t xml:space="preserve"> – физическое лицо, имеющее профессиональное медицинское образование и осуществляющее медицинскую деятельность;</w:t>
      </w:r>
    </w:p>
    <w:bookmarkEnd w:id="157"/>
    <w:bookmarkStart w:name="z164" w:id="158"/>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8"/>
    <w:bookmarkStart w:name="z165" w:id="159"/>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9"/>
    <w:bookmarkStart w:name="z166" w:id="160"/>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60"/>
    <w:bookmarkStart w:name="z167" w:id="161"/>
    <w:p>
      <w:pPr>
        <w:spacing w:after="0"/>
        <w:ind w:left="0"/>
        <w:jc w:val="both"/>
      </w:pPr>
      <w:r>
        <w:rPr>
          <w:rFonts w:ascii="Times New Roman"/>
          <w:b w:val="false"/>
          <w:i w:val="false"/>
          <w:color w:val="000000"/>
          <w:sz w:val="28"/>
        </w:rPr>
        <w:t xml:space="preserve">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161"/>
    <w:bookmarkStart w:name="z168" w:id="162"/>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2"/>
    <w:bookmarkStart w:name="z169" w:id="163"/>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3"/>
    <w:bookmarkStart w:name="z170" w:id="164"/>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4"/>
    <w:bookmarkStart w:name="z171" w:id="165"/>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5"/>
    <w:bookmarkStart w:name="z172" w:id="166"/>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6"/>
    <w:bookmarkStart w:name="z173" w:id="167"/>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7"/>
    <w:bookmarkStart w:name="z174" w:id="168"/>
    <w:p>
      <w:pPr>
        <w:spacing w:after="0"/>
        <w:ind w:left="0"/>
        <w:jc w:val="both"/>
      </w:pPr>
      <w:r>
        <w:rPr>
          <w:rFonts w:ascii="Times New Roman"/>
          <w:b w:val="false"/>
          <w:i w:val="false"/>
          <w:color w:val="000000"/>
          <w:sz w:val="28"/>
        </w:rPr>
        <w:t xml:space="preserve">
      165) </w:t>
      </w:r>
      <w:r>
        <w:rPr>
          <w:rFonts w:ascii="Times New Roman"/>
          <w:b w:val="false"/>
          <w:i w:val="false"/>
          <w:color w:val="000000"/>
          <w:sz w:val="28"/>
          <w:u w:val="single"/>
        </w:rPr>
        <w:t>глобальная номенклатура медицинских изделий (GMDN)</w:t>
      </w:r>
      <w:r>
        <w:rPr>
          <w:rFonts w:ascii="Times New Roman"/>
          <w:b w:val="false"/>
          <w:i w:val="false"/>
          <w:color w:val="000000"/>
          <w:sz w:val="28"/>
        </w:rPr>
        <w:t xml:space="preserve"> – систематизированный номенклатурный классификатор видов медицинских изделий, применяемый в целях идентификации медицинских изделий;</w:t>
      </w:r>
    </w:p>
    <w:bookmarkEnd w:id="168"/>
    <w:bookmarkStart w:name="z175" w:id="169"/>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9"/>
    <w:bookmarkStart w:name="z176" w:id="170"/>
    <w:p>
      <w:pPr>
        <w:spacing w:after="0"/>
        <w:ind w:left="0"/>
        <w:jc w:val="both"/>
      </w:pPr>
      <w:r>
        <w:rPr>
          <w:rFonts w:ascii="Times New Roman"/>
          <w:b w:val="false"/>
          <w:i w:val="false"/>
          <w:color w:val="000000"/>
          <w:sz w:val="28"/>
        </w:rPr>
        <w:t xml:space="preserve">
      167) </w:t>
      </w:r>
      <w:r>
        <w:rPr>
          <w:rFonts w:ascii="Times New Roman"/>
          <w:b w:val="false"/>
          <w:i w:val="false"/>
          <w:color w:val="000000"/>
          <w:sz w:val="28"/>
          <w:u w:val="single"/>
        </w:rPr>
        <w:t>мониторинг безопасности, качества и эффективности медицинских изделий</w:t>
      </w:r>
      <w:r>
        <w:rPr>
          <w:rFonts w:ascii="Times New Roman"/>
          <w:b w:val="false"/>
          <w:i w:val="false"/>
          <w:color w:val="000000"/>
          <w:sz w:val="28"/>
        </w:rPr>
        <w:t xml:space="preserve"> – сбор, регистрация, анализ информации о неблагоприятных событиях;</w:t>
      </w:r>
    </w:p>
    <w:bookmarkEnd w:id="170"/>
    <w:bookmarkStart w:name="z177" w:id="171"/>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71"/>
    <w:bookmarkStart w:name="z178" w:id="172"/>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2"/>
    <w:bookmarkStart w:name="z179" w:id="173"/>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3"/>
    <w:bookmarkStart w:name="z180" w:id="174"/>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4"/>
    <w:bookmarkStart w:name="z181" w:id="175"/>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5"/>
    <w:bookmarkStart w:name="z182" w:id="176"/>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6"/>
    <w:bookmarkStart w:name="z183" w:id="177"/>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7"/>
    <w:bookmarkStart w:name="z184" w:id="178"/>
    <w:p>
      <w:pPr>
        <w:spacing w:after="0"/>
        <w:ind w:left="0"/>
        <w:jc w:val="both"/>
      </w:pPr>
      <w:r>
        <w:rPr>
          <w:rFonts w:ascii="Times New Roman"/>
          <w:b w:val="false"/>
          <w:i w:val="false"/>
          <w:color w:val="000000"/>
          <w:sz w:val="28"/>
        </w:rPr>
        <w:t xml:space="preserve">
      175) </w:t>
      </w:r>
      <w:r>
        <w:rPr>
          <w:rFonts w:ascii="Times New Roman"/>
          <w:b w:val="false"/>
          <w:i w:val="false"/>
          <w:color w:val="000000"/>
          <w:sz w:val="28"/>
          <w:u w:val="single"/>
        </w:rPr>
        <w:t xml:space="preserve">оценка знаний и </w:t>
      </w:r>
      <w:r>
        <w:rPr>
          <w:rFonts w:ascii="Times New Roman"/>
          <w:b w:val="false"/>
          <w:i w:val="false"/>
          <w:color w:val="000000"/>
          <w:sz w:val="28"/>
          <w:u w:val="single"/>
        </w:rPr>
        <w:t>навыков</w:t>
      </w:r>
      <w:r>
        <w:rPr>
          <w:rFonts w:ascii="Times New Roman"/>
          <w:b w:val="false"/>
          <w:i w:val="false"/>
          <w:color w:val="000000"/>
          <w:sz w:val="28"/>
          <w:u w:val="single"/>
        </w:rPr>
        <w:t xml:space="preserve"> обучающихся по программам медицинского образования</w:t>
      </w:r>
      <w:r>
        <w:rPr>
          <w:rFonts w:ascii="Times New Roman"/>
          <w:b w:val="false"/>
          <w:i w:val="false"/>
          <w:color w:val="000000"/>
          <w:sz w:val="28"/>
        </w:rPr>
        <w:t xml:space="preserve">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8"/>
    <w:bookmarkStart w:name="z185" w:id="179"/>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9"/>
    <w:bookmarkStart w:name="z186" w:id="180"/>
    <w:p>
      <w:pPr>
        <w:spacing w:after="0"/>
        <w:ind w:left="0"/>
        <w:jc w:val="both"/>
      </w:pPr>
      <w:r>
        <w:rPr>
          <w:rFonts w:ascii="Times New Roman"/>
          <w:b w:val="false"/>
          <w:i w:val="false"/>
          <w:color w:val="000000"/>
          <w:sz w:val="28"/>
        </w:rPr>
        <w:t xml:space="preserve">
      177) </w:t>
      </w:r>
      <w:r>
        <w:rPr>
          <w:rFonts w:ascii="Times New Roman"/>
          <w:b w:val="false"/>
          <w:i w:val="false"/>
          <w:color w:val="000000"/>
          <w:sz w:val="28"/>
          <w:u w:val="single"/>
        </w:rPr>
        <w:t>стратегическое партнерство</w:t>
      </w:r>
      <w:r>
        <w:rPr>
          <w:rFonts w:ascii="Times New Roman"/>
          <w:b w:val="false"/>
          <w:i w:val="false"/>
          <w:color w:val="000000"/>
          <w:sz w:val="28"/>
        </w:rPr>
        <w:t xml:space="preserve">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80"/>
    <w:bookmarkStart w:name="z187" w:id="181"/>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81"/>
    <w:bookmarkStart w:name="z188" w:id="182"/>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2"/>
    <w:bookmarkStart w:name="z189" w:id="183"/>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3"/>
    <w:bookmarkStart w:name="z190" w:id="184"/>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4"/>
    <w:bookmarkStart w:name="z191" w:id="185"/>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5"/>
    <w:bookmarkStart w:name="z192" w:id="186"/>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6"/>
    <w:bookmarkStart w:name="z193" w:id="187"/>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7"/>
    <w:bookmarkStart w:name="z194" w:id="188"/>
    <w:p>
      <w:pPr>
        <w:spacing w:after="0"/>
        <w:ind w:left="0"/>
        <w:jc w:val="both"/>
      </w:pPr>
      <w:r>
        <w:rPr>
          <w:rFonts w:ascii="Times New Roman"/>
          <w:b w:val="false"/>
          <w:i w:val="false"/>
          <w:color w:val="000000"/>
          <w:sz w:val="28"/>
        </w:rPr>
        <w:t xml:space="preserve">
      185)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8"/>
    <w:bookmarkStart w:name="z195" w:id="189"/>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9"/>
    <w:bookmarkStart w:name="z196" w:id="190"/>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90"/>
    <w:bookmarkStart w:name="z197" w:id="191"/>
    <w:p>
      <w:pPr>
        <w:spacing w:after="0"/>
        <w:ind w:left="0"/>
        <w:jc w:val="both"/>
      </w:pPr>
      <w:r>
        <w:rPr>
          <w:rFonts w:ascii="Times New Roman"/>
          <w:b w:val="false"/>
          <w:i w:val="false"/>
          <w:color w:val="000000"/>
          <w:sz w:val="28"/>
        </w:rPr>
        <w:t xml:space="preserve">
      188) </w:t>
      </w:r>
      <w:r>
        <w:rPr>
          <w:rFonts w:ascii="Times New Roman"/>
          <w:b w:val="false"/>
          <w:i w:val="false"/>
          <w:color w:val="000000"/>
          <w:sz w:val="28"/>
          <w:u w:val="single"/>
        </w:rPr>
        <w:t>медицинские поезда</w:t>
      </w:r>
      <w:r>
        <w:rPr>
          <w:rFonts w:ascii="Times New Roman"/>
          <w:b w:val="false"/>
          <w:i w:val="false"/>
          <w:color w:val="000000"/>
          <w:sz w:val="28"/>
        </w:rPr>
        <w:t xml:space="preserve">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91"/>
    <w:bookmarkStart w:name="z198" w:id="192"/>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2"/>
    <w:bookmarkStart w:name="z199" w:id="193"/>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3"/>
    <w:bookmarkStart w:name="z200" w:id="194"/>
    <w:p>
      <w:pPr>
        <w:spacing w:after="0"/>
        <w:ind w:left="0"/>
        <w:jc w:val="both"/>
      </w:pPr>
      <w:r>
        <w:rPr>
          <w:rFonts w:ascii="Times New Roman"/>
          <w:b w:val="false"/>
          <w:i w:val="false"/>
          <w:color w:val="000000"/>
          <w:sz w:val="28"/>
        </w:rPr>
        <w:t xml:space="preserve">
      191) </w:t>
      </w:r>
      <w:r>
        <w:rPr>
          <w:rFonts w:ascii="Times New Roman"/>
          <w:b w:val="false"/>
          <w:i w:val="false"/>
          <w:color w:val="000000"/>
          <w:sz w:val="28"/>
          <w:u w:val="single"/>
        </w:rPr>
        <w:t>сестринский уход</w:t>
      </w:r>
      <w:r>
        <w:rPr>
          <w:rFonts w:ascii="Times New Roman"/>
          <w:b w:val="false"/>
          <w:i w:val="false"/>
          <w:color w:val="000000"/>
          <w:sz w:val="28"/>
        </w:rPr>
        <w:t xml:space="preserve">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4"/>
    <w:bookmarkStart w:name="z201" w:id="195"/>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5"/>
    <w:bookmarkStart w:name="z202" w:id="196"/>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6"/>
    <w:bookmarkStart w:name="z203" w:id="197"/>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7"/>
    <w:bookmarkStart w:name="z204" w:id="198"/>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8"/>
    <w:bookmarkStart w:name="z205" w:id="199"/>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9"/>
    <w:bookmarkStart w:name="z206" w:id="200"/>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200"/>
    <w:bookmarkStart w:name="z207" w:id="201"/>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01"/>
    <w:bookmarkStart w:name="z208" w:id="202"/>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2"/>
    <w:bookmarkStart w:name="z209" w:id="203"/>
    <w:p>
      <w:pPr>
        <w:spacing w:after="0"/>
        <w:ind w:left="0"/>
        <w:jc w:val="both"/>
      </w:pPr>
      <w:r>
        <w:rPr>
          <w:rFonts w:ascii="Times New Roman"/>
          <w:b w:val="false"/>
          <w:i w:val="false"/>
          <w:color w:val="000000"/>
          <w:sz w:val="28"/>
        </w:rPr>
        <w:t xml:space="preserve">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w:t>
      </w:r>
      <w:r>
        <w:rPr>
          <w:rFonts w:ascii="Times New Roman"/>
          <w:b w:val="false"/>
          <w:i w:val="false"/>
          <w:color w:val="000000"/>
          <w:sz w:val="28"/>
          <w:u w:val="single"/>
        </w:rPr>
        <w:t>Правилами</w:t>
      </w:r>
      <w:r>
        <w:rPr>
          <w:rFonts w:ascii="Times New Roman"/>
          <w:b w:val="false"/>
          <w:i w:val="false"/>
          <w:color w:val="000000"/>
          <w:sz w:val="28"/>
        </w:rPr>
        <w:t xml:space="preserve">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3"/>
    <w:bookmarkStart w:name="z210" w:id="204"/>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4"/>
    <w:bookmarkStart w:name="z211" w:id="205"/>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5"/>
    <w:bookmarkStart w:name="z212" w:id="206"/>
    <w:p>
      <w:pPr>
        <w:spacing w:after="0"/>
        <w:ind w:left="0"/>
        <w:jc w:val="both"/>
      </w:pPr>
      <w:r>
        <w:rPr>
          <w:rFonts w:ascii="Times New Roman"/>
          <w:b w:val="false"/>
          <w:i w:val="false"/>
          <w:color w:val="000000"/>
          <w:sz w:val="28"/>
        </w:rPr>
        <w:t xml:space="preserve">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w:t>
      </w:r>
      <w:r>
        <w:rPr>
          <w:rFonts w:ascii="Times New Roman"/>
          <w:b w:val="false"/>
          <w:i w:val="false"/>
          <w:color w:val="000000"/>
          <w:sz w:val="28"/>
          <w:u w:val="single"/>
        </w:rPr>
        <w:t>единым санитарно-эпидемиологическим и гигиеническим требованиям</w:t>
      </w:r>
      <w:r>
        <w:rPr>
          <w:rFonts w:ascii="Times New Roman"/>
          <w:b w:val="false"/>
          <w:i w:val="false"/>
          <w:color w:val="000000"/>
          <w:sz w:val="28"/>
        </w:rPr>
        <w:t xml:space="preserve">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6"/>
    <w:bookmarkStart w:name="z213" w:id="207"/>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7"/>
    <w:bookmarkStart w:name="z214" w:id="208"/>
    <w:p>
      <w:pPr>
        <w:spacing w:after="0"/>
        <w:ind w:left="0"/>
        <w:jc w:val="both"/>
      </w:pPr>
      <w:r>
        <w:rPr>
          <w:rFonts w:ascii="Times New Roman"/>
          <w:b w:val="false"/>
          <w:i w:val="false"/>
          <w:color w:val="000000"/>
          <w:sz w:val="28"/>
        </w:rPr>
        <w:t xml:space="preserve">
      205) запатентованные лекарственные средства – лекарственные средства, получившие правовую охрану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интеллектуальной собственности;</w:t>
      </w:r>
    </w:p>
    <w:bookmarkEnd w:id="208"/>
    <w:bookmarkStart w:name="z215" w:id="209"/>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9"/>
    <w:bookmarkStart w:name="z216" w:id="210"/>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10"/>
    <w:bookmarkStart w:name="z217" w:id="211"/>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11"/>
    <w:bookmarkStart w:name="z218" w:id="212"/>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2"/>
    <w:bookmarkStart w:name="z219" w:id="213"/>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3"/>
    <w:bookmarkStart w:name="z220" w:id="214"/>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4"/>
    <w:bookmarkStart w:name="z221" w:id="215"/>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5"/>
    <w:bookmarkStart w:name="z222" w:id="216"/>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6"/>
    <w:bookmarkStart w:name="z223" w:id="217"/>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7"/>
    <w:bookmarkStart w:name="z224" w:id="218"/>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8"/>
    <w:bookmarkStart w:name="z225" w:id="219"/>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9"/>
    <w:bookmarkStart w:name="z226" w:id="220"/>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20"/>
    <w:bookmarkStart w:name="z227" w:id="221"/>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21"/>
    <w:bookmarkStart w:name="z228" w:id="222"/>
    <w:p>
      <w:pPr>
        <w:spacing w:after="0"/>
        <w:ind w:left="0"/>
        <w:jc w:val="both"/>
      </w:pPr>
      <w:r>
        <w:rPr>
          <w:rFonts w:ascii="Times New Roman"/>
          <w:b w:val="false"/>
          <w:i w:val="false"/>
          <w:color w:val="000000"/>
          <w:sz w:val="28"/>
        </w:rPr>
        <w:t xml:space="preserve">
      216) </w:t>
      </w:r>
      <w:r>
        <w:rPr>
          <w:rFonts w:ascii="Times New Roman"/>
          <w:b w:val="false"/>
          <w:i w:val="false"/>
          <w:color w:val="000000"/>
          <w:sz w:val="28"/>
          <w:u w:val="single"/>
        </w:rPr>
        <w:t>резидентура</w:t>
      </w:r>
      <w:r>
        <w:rPr>
          <w:rFonts w:ascii="Times New Roman"/>
          <w:b w:val="false"/>
          <w:i w:val="false"/>
          <w:color w:val="000000"/>
          <w:sz w:val="28"/>
        </w:rPr>
        <w:t xml:space="preserve">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2"/>
    <w:bookmarkStart w:name="z229" w:id="223"/>
    <w:p>
      <w:pPr>
        <w:spacing w:after="0"/>
        <w:ind w:left="0"/>
        <w:jc w:val="both"/>
      </w:pPr>
      <w:r>
        <w:rPr>
          <w:rFonts w:ascii="Times New Roman"/>
          <w:b w:val="false"/>
          <w:i w:val="false"/>
          <w:color w:val="000000"/>
          <w:sz w:val="28"/>
        </w:rPr>
        <w:t xml:space="preserve">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w:t>
      </w:r>
    </w:p>
    <w:bookmarkEnd w:id="223"/>
    <w:bookmarkStart w:name="z230" w:id="224"/>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4"/>
    <w:bookmarkStart w:name="z231" w:id="225"/>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5"/>
    <w:bookmarkStart w:name="z232" w:id="226"/>
    <w:p>
      <w:pPr>
        <w:spacing w:after="0"/>
        <w:ind w:left="0"/>
        <w:jc w:val="both"/>
      </w:pPr>
      <w:r>
        <w:rPr>
          <w:rFonts w:ascii="Times New Roman"/>
          <w:b w:val="false"/>
          <w:i w:val="false"/>
          <w:color w:val="000000"/>
          <w:sz w:val="28"/>
        </w:rPr>
        <w:t xml:space="preserve">
      220) </w:t>
      </w:r>
      <w:r>
        <w:rPr>
          <w:rFonts w:ascii="Times New Roman"/>
          <w:b w:val="false"/>
          <w:i w:val="false"/>
          <w:color w:val="000000"/>
          <w:sz w:val="28"/>
          <w:u w:val="single"/>
        </w:rPr>
        <w:t>референс</w:t>
      </w:r>
      <w:r>
        <w:rPr>
          <w:rFonts w:ascii="Times New Roman"/>
          <w:b w:val="false"/>
          <w:i w:val="false"/>
          <w:color w:val="000000"/>
          <w:sz w:val="28"/>
          <w:u w:val="single"/>
        </w:rPr>
        <w:t>-лаборатория</w:t>
      </w:r>
      <w:r>
        <w:rPr>
          <w:rFonts w:ascii="Times New Roman"/>
          <w:b w:val="false"/>
          <w:i w:val="false"/>
          <w:color w:val="000000"/>
          <w:sz w:val="28"/>
        </w:rPr>
        <w:t xml:space="preserve">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6"/>
    <w:bookmarkStart w:name="z233" w:id="227"/>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7"/>
    <w:bookmarkStart w:name="z234" w:id="228"/>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8"/>
    <w:bookmarkStart w:name="z235" w:id="229"/>
    <w:p>
      <w:pPr>
        <w:spacing w:after="0"/>
        <w:ind w:left="0"/>
        <w:jc w:val="both"/>
      </w:pPr>
      <w:r>
        <w:rPr>
          <w:rFonts w:ascii="Times New Roman"/>
          <w:b w:val="false"/>
          <w:i w:val="false"/>
          <w:color w:val="000000"/>
          <w:sz w:val="28"/>
        </w:rPr>
        <w:t xml:space="preserve">
      223) </w:t>
      </w:r>
      <w:r>
        <w:rPr>
          <w:rFonts w:ascii="Times New Roman"/>
          <w:b w:val="false"/>
          <w:i w:val="false"/>
          <w:color w:val="000000"/>
          <w:sz w:val="28"/>
          <w:u w:val="single"/>
        </w:rPr>
        <w:t>санаторно-курортное лечение</w:t>
      </w:r>
      <w:r>
        <w:rPr>
          <w:rFonts w:ascii="Times New Roman"/>
          <w:b w:val="false"/>
          <w:i w:val="false"/>
          <w:color w:val="000000"/>
          <w:sz w:val="28"/>
        </w:rPr>
        <w:t xml:space="preserve"> – вид медицинской реабилитации, проводимой в условиях временного пребывания лиц в санаторно-курортной организации;</w:t>
      </w:r>
    </w:p>
    <w:bookmarkEnd w:id="229"/>
    <w:bookmarkStart w:name="z236" w:id="230"/>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30"/>
    <w:bookmarkStart w:name="z237" w:id="231"/>
    <w:p>
      <w:pPr>
        <w:spacing w:after="0"/>
        <w:ind w:left="0"/>
        <w:jc w:val="both"/>
      </w:pPr>
      <w:r>
        <w:rPr>
          <w:rFonts w:ascii="Times New Roman"/>
          <w:b w:val="false"/>
          <w:i w:val="false"/>
          <w:color w:val="000000"/>
          <w:sz w:val="28"/>
        </w:rPr>
        <w:t xml:space="preserve">
      225) </w:t>
      </w:r>
      <w:r>
        <w:rPr>
          <w:rFonts w:ascii="Times New Roman"/>
          <w:b w:val="false"/>
          <w:i w:val="false"/>
          <w:color w:val="000000"/>
          <w:sz w:val="28"/>
          <w:u w:val="single"/>
        </w:rPr>
        <w:t>санитарно-карантинный контроль</w:t>
      </w:r>
      <w:r>
        <w:rPr>
          <w:rFonts w:ascii="Times New Roman"/>
          <w:b w:val="false"/>
          <w:i w:val="false"/>
          <w:color w:val="000000"/>
          <w:sz w:val="28"/>
        </w:rPr>
        <w:t xml:space="preserve">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31"/>
    <w:bookmarkStart w:name="z238" w:id="232"/>
    <w:p>
      <w:pPr>
        <w:spacing w:after="0"/>
        <w:ind w:left="0"/>
        <w:jc w:val="both"/>
      </w:pPr>
      <w:r>
        <w:rPr>
          <w:rFonts w:ascii="Times New Roman"/>
          <w:b w:val="false"/>
          <w:i w:val="false"/>
          <w:color w:val="000000"/>
          <w:sz w:val="28"/>
        </w:rPr>
        <w:t xml:space="preserve">
      226) </w:t>
      </w:r>
      <w:r>
        <w:rPr>
          <w:rFonts w:ascii="Times New Roman"/>
          <w:b w:val="false"/>
          <w:i w:val="false"/>
          <w:color w:val="000000"/>
          <w:sz w:val="28"/>
          <w:u w:val="single"/>
        </w:rPr>
        <w:t>санитарно-защитная зона</w:t>
      </w:r>
      <w:r>
        <w:rPr>
          <w:rFonts w:ascii="Times New Roman"/>
          <w:b w:val="false"/>
          <w:i w:val="false"/>
          <w:color w:val="000000"/>
          <w:sz w:val="28"/>
        </w:rPr>
        <w:t xml:space="preserve">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2"/>
    <w:bookmarkStart w:name="z239" w:id="233"/>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3"/>
    <w:bookmarkStart w:name="z240" w:id="234"/>
    <w:p>
      <w:pPr>
        <w:spacing w:after="0"/>
        <w:ind w:left="0"/>
        <w:jc w:val="both"/>
      </w:pPr>
      <w:r>
        <w:rPr>
          <w:rFonts w:ascii="Times New Roman"/>
          <w:b w:val="false"/>
          <w:i w:val="false"/>
          <w:color w:val="000000"/>
          <w:sz w:val="28"/>
        </w:rPr>
        <w:t xml:space="preserve">
      228) </w:t>
      </w:r>
      <w:r>
        <w:rPr>
          <w:rFonts w:ascii="Times New Roman"/>
          <w:b w:val="false"/>
          <w:i w:val="false"/>
          <w:color w:val="000000"/>
          <w:sz w:val="28"/>
          <w:u w:val="single"/>
        </w:rPr>
        <w:t>санитарно-эпидемиологический аудит</w:t>
      </w:r>
      <w:r>
        <w:rPr>
          <w:rFonts w:ascii="Times New Roman"/>
          <w:b w:val="false"/>
          <w:i w:val="false"/>
          <w:color w:val="000000"/>
          <w:sz w:val="28"/>
        </w:rPr>
        <w:t xml:space="preserve">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4"/>
    <w:bookmarkStart w:name="z241" w:id="235"/>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5"/>
    <w:bookmarkStart w:name="z242" w:id="236"/>
    <w:p>
      <w:pPr>
        <w:spacing w:after="0"/>
        <w:ind w:left="0"/>
        <w:jc w:val="both"/>
      </w:pPr>
      <w:r>
        <w:rPr>
          <w:rFonts w:ascii="Times New Roman"/>
          <w:b w:val="false"/>
          <w:i w:val="false"/>
          <w:color w:val="000000"/>
          <w:sz w:val="28"/>
        </w:rPr>
        <w:t xml:space="preserve">
      230) </w:t>
      </w:r>
      <w:r>
        <w:rPr>
          <w:rFonts w:ascii="Times New Roman"/>
          <w:b w:val="false"/>
          <w:i w:val="false"/>
          <w:color w:val="000000"/>
          <w:sz w:val="28"/>
          <w:u w:val="single"/>
        </w:rPr>
        <w:t>санитарно-эпидемиологическое заключение</w:t>
      </w:r>
      <w:r>
        <w:rPr>
          <w:rFonts w:ascii="Times New Roman"/>
          <w:b w:val="false"/>
          <w:i w:val="false"/>
          <w:color w:val="000000"/>
          <w:sz w:val="28"/>
        </w:rPr>
        <w:t xml:space="preserve">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6"/>
    <w:bookmarkStart w:name="z243" w:id="237"/>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7"/>
    <w:bookmarkStart w:name="z244" w:id="238"/>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8"/>
    <w:bookmarkStart w:name="z245" w:id="239"/>
    <w:p>
      <w:pPr>
        <w:spacing w:after="0"/>
        <w:ind w:left="0"/>
        <w:jc w:val="both"/>
      </w:pPr>
      <w:r>
        <w:rPr>
          <w:rFonts w:ascii="Times New Roman"/>
          <w:b w:val="false"/>
          <w:i w:val="false"/>
          <w:color w:val="000000"/>
          <w:sz w:val="28"/>
        </w:rPr>
        <w:t xml:space="preserve">
      233) </w:t>
      </w:r>
      <w:r>
        <w:rPr>
          <w:rFonts w:ascii="Times New Roman"/>
          <w:b w:val="false"/>
          <w:i w:val="false"/>
          <w:color w:val="000000"/>
          <w:sz w:val="28"/>
          <w:u w:val="single"/>
        </w:rPr>
        <w:t>симуляционный</w:t>
      </w:r>
      <w:r>
        <w:rPr>
          <w:rFonts w:ascii="Times New Roman"/>
          <w:b w:val="false"/>
          <w:i w:val="false"/>
          <w:color w:val="000000"/>
          <w:sz w:val="28"/>
          <w:u w:val="single"/>
        </w:rPr>
        <w:t xml:space="preserve"> кабинет (центр)</w:t>
      </w:r>
      <w:r>
        <w:rPr>
          <w:rFonts w:ascii="Times New Roman"/>
          <w:b w:val="false"/>
          <w:i w:val="false"/>
          <w:color w:val="000000"/>
          <w:sz w:val="28"/>
        </w:rPr>
        <w:t xml:space="preserve">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9"/>
    <w:bookmarkStart w:name="z246" w:id="240"/>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40"/>
    <w:bookmarkStart w:name="z247" w:id="241"/>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41"/>
    <w:bookmarkStart w:name="z248" w:id="242"/>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2"/>
    <w:bookmarkStart w:name="z249" w:id="243"/>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3"/>
    <w:bookmarkStart w:name="z250" w:id="244"/>
    <w:p>
      <w:pPr>
        <w:spacing w:after="0"/>
        <w:ind w:left="0"/>
        <w:jc w:val="both"/>
      </w:pPr>
      <w:r>
        <w:rPr>
          <w:rFonts w:ascii="Times New Roman"/>
          <w:b w:val="false"/>
          <w:i w:val="false"/>
          <w:color w:val="000000"/>
          <w:sz w:val="28"/>
        </w:rPr>
        <w:t xml:space="preserve">
      238) </w:t>
      </w:r>
      <w:r>
        <w:rPr>
          <w:rFonts w:ascii="Times New Roman"/>
          <w:b w:val="false"/>
          <w:i w:val="false"/>
          <w:color w:val="000000"/>
          <w:sz w:val="28"/>
          <w:u w:val="single"/>
        </w:rPr>
        <w:t>биологически активные добавки к пище</w:t>
      </w:r>
      <w:r>
        <w:rPr>
          <w:rFonts w:ascii="Times New Roman"/>
          <w:b w:val="false"/>
          <w:i w:val="false"/>
          <w:color w:val="000000"/>
          <w:sz w:val="28"/>
        </w:rP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4"/>
    <w:bookmarkStart w:name="z251" w:id="245"/>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5"/>
    <w:bookmarkStart w:name="z252" w:id="246"/>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6"/>
    <w:bookmarkStart w:name="z253" w:id="247"/>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7"/>
    <w:bookmarkStart w:name="z254" w:id="248"/>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8"/>
    <w:bookmarkStart w:name="z255" w:id="249"/>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9"/>
    <w:bookmarkStart w:name="z256" w:id="250"/>
    <w:p>
      <w:pPr>
        <w:spacing w:after="0"/>
        <w:ind w:left="0"/>
        <w:jc w:val="both"/>
      </w:pPr>
      <w:r>
        <w:rPr>
          <w:rFonts w:ascii="Times New Roman"/>
          <w:b w:val="false"/>
          <w:i w:val="false"/>
          <w:color w:val="000000"/>
          <w:sz w:val="28"/>
        </w:rPr>
        <w:t xml:space="preserve">
      244) </w:t>
      </w:r>
      <w:r>
        <w:rPr>
          <w:rFonts w:ascii="Times New Roman"/>
          <w:b w:val="false"/>
          <w:i w:val="false"/>
          <w:color w:val="000000"/>
          <w:sz w:val="28"/>
          <w:u w:val="single"/>
        </w:rPr>
        <w:t>гарантированный объем бесплатной медицинской помощи</w:t>
      </w:r>
      <w:r>
        <w:rPr>
          <w:rFonts w:ascii="Times New Roman"/>
          <w:b w:val="false"/>
          <w:i w:val="false"/>
          <w:color w:val="000000"/>
          <w:sz w:val="28"/>
        </w:rPr>
        <w:t xml:space="preserve"> – объем медицинской помощи, предоставляемой за счет бюджетных средств;</w:t>
      </w:r>
    </w:p>
    <w:bookmarkEnd w:id="250"/>
    <w:bookmarkStart w:name="z257" w:id="251"/>
    <w:p>
      <w:pPr>
        <w:spacing w:after="0"/>
        <w:ind w:left="0"/>
        <w:jc w:val="both"/>
      </w:pPr>
      <w:r>
        <w:rPr>
          <w:rFonts w:ascii="Times New Roman"/>
          <w:b w:val="false"/>
          <w:i w:val="false"/>
          <w:color w:val="000000"/>
          <w:sz w:val="28"/>
        </w:rPr>
        <w:t xml:space="preserve">
      245) </w:t>
      </w:r>
      <w:r>
        <w:rPr>
          <w:rFonts w:ascii="Times New Roman"/>
          <w:b w:val="false"/>
          <w:i w:val="false"/>
          <w:color w:val="000000"/>
          <w:sz w:val="28"/>
          <w:u w:val="single"/>
        </w:rPr>
        <w:t>предельная цена на торговое наименование лекарственного средства</w:t>
      </w:r>
      <w:r>
        <w:rPr>
          <w:rFonts w:ascii="Times New Roman"/>
          <w:b w:val="false"/>
          <w:i w:val="false"/>
          <w:color w:val="000000"/>
          <w:sz w:val="28"/>
        </w:rPr>
        <w:t xml:space="preserve"> или </w:t>
      </w:r>
      <w:r>
        <w:rPr>
          <w:rFonts w:ascii="Times New Roman"/>
          <w:b w:val="false"/>
          <w:i w:val="false"/>
          <w:color w:val="000000"/>
          <w:sz w:val="28"/>
          <w:u w:val="single"/>
        </w:rPr>
        <w:t>медицинского изделия</w:t>
      </w:r>
      <w:r>
        <w:rPr>
          <w:rFonts w:ascii="Times New Roman"/>
          <w:b w:val="false"/>
          <w:i w:val="false"/>
          <w:color w:val="000000"/>
          <w:sz w:val="28"/>
        </w:rPr>
        <w:t xml:space="preserve">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1"/>
    <w:bookmarkStart w:name="z258" w:id="252"/>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2"/>
    <w:bookmarkStart w:name="z259" w:id="253"/>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3"/>
    <w:bookmarkStart w:name="z260" w:id="254"/>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4"/>
    <w:bookmarkStart w:name="z261" w:id="255"/>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5"/>
    <w:bookmarkStart w:name="z262" w:id="256"/>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6"/>
    <w:bookmarkStart w:name="z263" w:id="257"/>
    <w:p>
      <w:pPr>
        <w:spacing w:after="0"/>
        <w:ind w:left="0"/>
        <w:jc w:val="both"/>
      </w:pPr>
      <w:r>
        <w:rPr>
          <w:rFonts w:ascii="Times New Roman"/>
          <w:b w:val="false"/>
          <w:i w:val="false"/>
          <w:color w:val="000000"/>
          <w:sz w:val="28"/>
        </w:rPr>
        <w:t xml:space="preserve">
      251) </w:t>
      </w:r>
      <w:r>
        <w:rPr>
          <w:rFonts w:ascii="Times New Roman"/>
          <w:b w:val="false"/>
          <w:i w:val="false"/>
          <w:color w:val="000000"/>
          <w:sz w:val="28"/>
          <w:u w:val="single"/>
        </w:rPr>
        <w:t>упаковка табачного изделия</w:t>
      </w:r>
      <w:r>
        <w:rPr>
          <w:rFonts w:ascii="Times New Roman"/>
          <w:b w:val="false"/>
          <w:i w:val="false"/>
          <w:color w:val="000000"/>
          <w:sz w:val="28"/>
        </w:rPr>
        <w:t xml:space="preserve"> – единица групповой потребительской тары, содержащая определенное количество пачек табачного изделия;</w:t>
      </w:r>
    </w:p>
    <w:bookmarkEnd w:id="257"/>
    <w:bookmarkStart w:name="z264" w:id="258"/>
    <w:p>
      <w:pPr>
        <w:spacing w:after="0"/>
        <w:ind w:left="0"/>
        <w:jc w:val="both"/>
      </w:pPr>
      <w:r>
        <w:rPr>
          <w:rFonts w:ascii="Times New Roman"/>
          <w:b w:val="false"/>
          <w:i w:val="false"/>
          <w:color w:val="000000"/>
          <w:sz w:val="28"/>
        </w:rPr>
        <w:t xml:space="preserve">
      252) </w:t>
      </w:r>
      <w:r>
        <w:rPr>
          <w:rFonts w:ascii="Times New Roman"/>
          <w:b w:val="false"/>
          <w:i w:val="false"/>
          <w:color w:val="000000"/>
          <w:sz w:val="28"/>
          <w:u w:val="single"/>
        </w:rPr>
        <w:t>пачка табачного изделия</w:t>
      </w:r>
      <w:r>
        <w:rPr>
          <w:rFonts w:ascii="Times New Roman"/>
          <w:b w:val="false"/>
          <w:i w:val="false"/>
          <w:color w:val="000000"/>
          <w:sz w:val="28"/>
        </w:rPr>
        <w:t xml:space="preserve">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8"/>
    <w:bookmarkStart w:name="z265" w:id="259"/>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9"/>
    <w:bookmarkStart w:name="z266" w:id="260"/>
    <w:p>
      <w:pPr>
        <w:spacing w:after="0"/>
        <w:ind w:left="0"/>
        <w:jc w:val="both"/>
      </w:pPr>
      <w:r>
        <w:rPr>
          <w:rFonts w:ascii="Times New Roman"/>
          <w:b w:val="false"/>
          <w:i w:val="false"/>
          <w:color w:val="000000"/>
          <w:sz w:val="28"/>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60"/>
    <w:bookmarkStart w:name="z267" w:id="261"/>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1"/>
    <w:bookmarkStart w:name="z268" w:id="262"/>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2"/>
    <w:bookmarkStart w:name="z269" w:id="263"/>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3"/>
    <w:bookmarkStart w:name="z270" w:id="264"/>
    <w:p>
      <w:pPr>
        <w:spacing w:after="0"/>
        <w:ind w:left="0"/>
        <w:jc w:val="both"/>
      </w:pPr>
      <w:r>
        <w:rPr>
          <w:rFonts w:ascii="Times New Roman"/>
          <w:b w:val="false"/>
          <w:i w:val="false"/>
          <w:color w:val="000000"/>
          <w:sz w:val="28"/>
        </w:rPr>
        <w:t xml:space="preserve">
      258) </w:t>
      </w:r>
      <w:r>
        <w:rPr>
          <w:rFonts w:ascii="Times New Roman"/>
          <w:b w:val="false"/>
          <w:i w:val="false"/>
          <w:color w:val="000000"/>
          <w:sz w:val="28"/>
          <w:u w:val="single"/>
        </w:rPr>
        <w:t>фармацевтическая инспекция по надлежащим фармацевтическим практикам</w:t>
      </w:r>
      <w:r>
        <w:rPr>
          <w:rFonts w:ascii="Times New Roman"/>
          <w:b w:val="false"/>
          <w:i w:val="false"/>
          <w:color w:val="000000"/>
          <w:sz w:val="28"/>
        </w:rPr>
        <w:t xml:space="preserve">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4"/>
    <w:bookmarkStart w:name="z271" w:id="265"/>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5"/>
    <w:bookmarkStart w:name="z272" w:id="266"/>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6"/>
    <w:bookmarkStart w:name="z273" w:id="267"/>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7"/>
    <w:bookmarkStart w:name="z274" w:id="268"/>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8"/>
    <w:bookmarkStart w:name="z275" w:id="269"/>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9"/>
    <w:bookmarkStart w:name="z276" w:id="270"/>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0"/>
    <w:bookmarkStart w:name="z277" w:id="271"/>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1"/>
    <w:bookmarkStart w:name="z278" w:id="272"/>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2"/>
    <w:bookmarkStart w:name="z279" w:id="273"/>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3"/>
    <w:bookmarkStart w:name="z280" w:id="274"/>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4"/>
    <w:bookmarkStart w:name="z281" w:id="275"/>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5"/>
    <w:bookmarkStart w:name="z282" w:id="276"/>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6"/>
    <w:bookmarkStart w:name="z283" w:id="277"/>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7"/>
    <w:bookmarkStart w:name="z284" w:id="278"/>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8"/>
    <w:bookmarkStart w:name="z285" w:id="279"/>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9"/>
    <w:bookmarkStart w:name="z286" w:id="280"/>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0"/>
    <w:bookmarkStart w:name="z287" w:id="281"/>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1"/>
    <w:bookmarkStart w:name="z288" w:id="282"/>
    <w:p>
      <w:pPr>
        <w:spacing w:after="0"/>
        <w:ind w:left="0"/>
        <w:jc w:val="both"/>
      </w:pPr>
      <w:r>
        <w:rPr>
          <w:rFonts w:ascii="Times New Roman"/>
          <w:b w:val="false"/>
          <w:i w:val="false"/>
          <w:color w:val="000000"/>
          <w:sz w:val="28"/>
        </w:rPr>
        <w:t xml:space="preserve">
      276) </w:t>
      </w:r>
      <w:r>
        <w:rPr>
          <w:rFonts w:ascii="Times New Roman"/>
          <w:b w:val="false"/>
          <w:i w:val="false"/>
          <w:color w:val="000000"/>
          <w:sz w:val="28"/>
          <w:u w:val="single"/>
        </w:rPr>
        <w:t>сертификат на фармацевтический продукт (CPP)</w:t>
      </w:r>
      <w:r>
        <w:rPr>
          <w:rFonts w:ascii="Times New Roman"/>
          <w:b w:val="false"/>
          <w:i w:val="false"/>
          <w:color w:val="000000"/>
          <w:sz w:val="28"/>
        </w:rPr>
        <w:t xml:space="preserve"> – документ, выдаваемый уполномоченным органом для регистрации отечественных лекарственных средств за рубежом и их экспорта;</w:t>
      </w:r>
    </w:p>
    <w:bookmarkEnd w:id="282"/>
    <w:bookmarkStart w:name="z289" w:id="283"/>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3"/>
    <w:bookmarkStart w:name="z290" w:id="284"/>
    <w:p>
      <w:pPr>
        <w:spacing w:after="0"/>
        <w:ind w:left="0"/>
        <w:jc w:val="both"/>
      </w:pPr>
      <w:r>
        <w:rPr>
          <w:rFonts w:ascii="Times New Roman"/>
          <w:b w:val="false"/>
          <w:i w:val="false"/>
          <w:color w:val="000000"/>
          <w:sz w:val="28"/>
        </w:rPr>
        <w:t xml:space="preserve">
      278) </w:t>
      </w:r>
      <w:r>
        <w:rPr>
          <w:rFonts w:ascii="Times New Roman"/>
          <w:b w:val="false"/>
          <w:i w:val="false"/>
          <w:color w:val="000000"/>
          <w:sz w:val="28"/>
          <w:u w:val="single"/>
        </w:rPr>
        <w:t>формулярная система</w:t>
      </w:r>
      <w:r>
        <w:rPr>
          <w:rFonts w:ascii="Times New Roman"/>
          <w:b w:val="false"/>
          <w:i w:val="false"/>
          <w:color w:val="000000"/>
          <w:sz w:val="28"/>
        </w:rPr>
        <w:t xml:space="preserve">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4"/>
    <w:bookmarkStart w:name="z291" w:id="285"/>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5"/>
    <w:bookmarkStart w:name="z292" w:id="286"/>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6"/>
    <w:bookmarkStart w:name="z293" w:id="287"/>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7"/>
    <w:bookmarkStart w:name="z294" w:id="288"/>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8"/>
    <w:bookmarkStart w:name="z295" w:id="289"/>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9"/>
    <w:bookmarkStart w:name="z296" w:id="290"/>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0"/>
    <w:bookmarkStart w:name="z297" w:id="291"/>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1"/>
    <w:bookmarkStart w:name="z298" w:id="292"/>
    <w:p>
      <w:pPr>
        <w:spacing w:after="0"/>
        <w:ind w:left="0"/>
        <w:jc w:val="both"/>
      </w:pPr>
      <w:r>
        <w:rPr>
          <w:rFonts w:ascii="Times New Roman"/>
          <w:b w:val="false"/>
          <w:i w:val="false"/>
          <w:color w:val="000000"/>
          <w:sz w:val="28"/>
        </w:rPr>
        <w:t xml:space="preserve">
      286)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2"/>
    <w:bookmarkStart w:name="z299" w:id="293"/>
    <w:p>
      <w:pPr>
        <w:spacing w:after="0"/>
        <w:ind w:left="0"/>
        <w:jc w:val="both"/>
      </w:pPr>
      <w:r>
        <w:rPr>
          <w:rFonts w:ascii="Times New Roman"/>
          <w:b w:val="false"/>
          <w:i w:val="false"/>
          <w:color w:val="000000"/>
          <w:sz w:val="28"/>
        </w:rPr>
        <w:t xml:space="preserve">
      287) </w:t>
      </w:r>
      <w:r>
        <w:rPr>
          <w:rFonts w:ascii="Times New Roman"/>
          <w:b w:val="false"/>
          <w:i w:val="false"/>
          <w:color w:val="000000"/>
          <w:sz w:val="28"/>
          <w:u w:val="single"/>
        </w:rPr>
        <w:t>хирургическая стерилизация</w:t>
      </w:r>
      <w:r>
        <w:rPr>
          <w:rFonts w:ascii="Times New Roman"/>
          <w:b w:val="false"/>
          <w:i w:val="false"/>
          <w:color w:val="000000"/>
          <w:sz w:val="28"/>
        </w:rPr>
        <w:t xml:space="preserve">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3"/>
    <w:bookmarkStart w:name="z300" w:id="294"/>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4"/>
    <w:bookmarkStart w:name="z301" w:id="295"/>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5"/>
    <w:bookmarkStart w:name="z302" w:id="296"/>
    <w:p>
      <w:pPr>
        <w:spacing w:after="0"/>
        <w:ind w:left="0"/>
        <w:jc w:val="both"/>
      </w:pPr>
      <w:r>
        <w:rPr>
          <w:rFonts w:ascii="Times New Roman"/>
          <w:b w:val="false"/>
          <w:i w:val="false"/>
          <w:color w:val="000000"/>
          <w:sz w:val="28"/>
        </w:rPr>
        <w:t xml:space="preserve">
      290) </w:t>
      </w:r>
      <w:r>
        <w:rPr>
          <w:rFonts w:ascii="Times New Roman"/>
          <w:b w:val="false"/>
          <w:i w:val="false"/>
          <w:color w:val="000000"/>
          <w:sz w:val="28"/>
          <w:u w:val="single"/>
        </w:rPr>
        <w:t>ограничительные мероприятия, в том числе карантин</w:t>
      </w:r>
      <w:r>
        <w:rPr>
          <w:rFonts w:ascii="Times New Roman"/>
          <w:b w:val="false"/>
          <w:i w:val="false"/>
          <w:color w:val="000000"/>
          <w:sz w:val="28"/>
        </w:rPr>
        <w:t>,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6"/>
    <w:bookmarkStart w:name="z303" w:id="297"/>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7"/>
    <w:bookmarkStart w:name="z304" w:id="298"/>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8"/>
    <w:bookmarkStart w:name="z305" w:id="299"/>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9"/>
    <w:bookmarkStart w:name="z306" w:id="300"/>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0"/>
    <w:bookmarkStart w:name="z307" w:id="301"/>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1"/>
    <w:bookmarkStart w:name="z308" w:id="302"/>
    <w:p>
      <w:pPr>
        <w:spacing w:after="0"/>
        <w:ind w:left="0"/>
        <w:jc w:val="both"/>
      </w:pPr>
      <w:r>
        <w:rPr>
          <w:rFonts w:ascii="Times New Roman"/>
          <w:b w:val="false"/>
          <w:i w:val="false"/>
          <w:color w:val="000000"/>
          <w:sz w:val="28"/>
        </w:rPr>
        <w:t xml:space="preserve">
      296) </w:t>
      </w:r>
      <w:r>
        <w:rPr>
          <w:rFonts w:ascii="Times New Roman"/>
          <w:b w:val="false"/>
          <w:i w:val="false"/>
          <w:color w:val="000000"/>
          <w:sz w:val="28"/>
          <w:u w:val="single"/>
        </w:rPr>
        <w:t>эпидемически</w:t>
      </w:r>
      <w:r>
        <w:rPr>
          <w:rFonts w:ascii="Times New Roman"/>
          <w:b w:val="false"/>
          <w:i w:val="false"/>
          <w:color w:val="000000"/>
          <w:sz w:val="28"/>
          <w:u w:val="single"/>
        </w:rPr>
        <w:t xml:space="preserve"> значимые объекты</w:t>
      </w:r>
      <w:r>
        <w:rPr>
          <w:rFonts w:ascii="Times New Roman"/>
          <w:b w:val="false"/>
          <w:i w:val="false"/>
          <w:color w:val="000000"/>
          <w:sz w:val="28"/>
        </w:rPr>
        <w:t xml:space="preserve">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2"/>
    <w:bookmarkStart w:name="z309" w:id="303"/>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3"/>
    <w:bookmarkStart w:name="z310" w:id="304"/>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4"/>
    <w:bookmarkStart w:name="z311" w:id="305"/>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5"/>
    <w:bookmarkStart w:name="z312" w:id="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здравоохранения</w:t>
      </w:r>
    </w:p>
    <w:bookmarkEnd w:id="306"/>
    <w:bookmarkStart w:name="z313" w:id="307"/>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7"/>
    <w:bookmarkStart w:name="z314" w:id="30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8"/>
    <w:bookmarkStart w:name="z315" w:id="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309"/>
    <w:bookmarkStart w:name="z316" w:id="310"/>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0"/>
    <w:bookmarkStart w:name="z317" w:id="311"/>
    <w:p>
      <w:pPr>
        <w:spacing w:after="0"/>
        <w:ind w:left="0"/>
        <w:jc w:val="both"/>
      </w:pPr>
      <w:r>
        <w:rPr>
          <w:rFonts w:ascii="Times New Roman"/>
          <w:b w:val="false"/>
          <w:i w:val="false"/>
          <w:color w:val="000000"/>
          <w:sz w:val="28"/>
        </w:rPr>
        <w:t xml:space="preserve">
      2. На правоотношения, урегулированные законодательством Республики Казахстан в области здравоохранения, не распространяется действие </w:t>
      </w:r>
      <w:r>
        <w:rPr>
          <w:rFonts w:ascii="Times New Roman"/>
          <w:b w:val="false"/>
          <w:i w:val="false"/>
          <w:color w:val="000000"/>
          <w:sz w:val="28"/>
          <w:u w:val="single"/>
        </w:rPr>
        <w:t>законодательства</w:t>
      </w:r>
      <w:r>
        <w:rPr>
          <w:rFonts w:ascii="Times New Roman"/>
          <w:b w:val="false"/>
          <w:i w:val="false"/>
          <w:color w:val="000000"/>
          <w:sz w:val="28"/>
        </w:rPr>
        <w:t xml:space="preserve"> Республики Казахстан о государственных закупках в части закупа:</w:t>
      </w:r>
    </w:p>
    <w:bookmarkEnd w:id="311"/>
    <w:bookmarkStart w:name="z318" w:id="312"/>
    <w:p>
      <w:pPr>
        <w:spacing w:after="0"/>
        <w:ind w:left="0"/>
        <w:jc w:val="both"/>
      </w:pPr>
      <w:r>
        <w:rPr>
          <w:rFonts w:ascii="Times New Roman"/>
          <w:b w:val="false"/>
          <w:i w:val="false"/>
          <w:color w:val="000000"/>
          <w:sz w:val="28"/>
        </w:rPr>
        <w:t xml:space="preserve">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w:t>
      </w:r>
      <w:r>
        <w:rPr>
          <w:rFonts w:ascii="Times New Roman"/>
          <w:b w:val="false"/>
          <w:i w:val="false"/>
          <w:color w:val="000000"/>
          <w:sz w:val="28"/>
          <w:u w:val="single"/>
        </w:rPr>
        <w:t>специальных государственных органов</w:t>
      </w:r>
      <w:r>
        <w:rPr>
          <w:rFonts w:ascii="Times New Roman"/>
          <w:b w:val="false"/>
          <w:i w:val="false"/>
          <w:color w:val="000000"/>
          <w:sz w:val="28"/>
        </w:rPr>
        <w:t>;</w:t>
      </w:r>
    </w:p>
    <w:bookmarkEnd w:id="312"/>
    <w:bookmarkStart w:name="z319" w:id="313"/>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3"/>
    <w:bookmarkStart w:name="z320" w:id="314"/>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4"/>
    <w:bookmarkStart w:name="z321" w:id="315"/>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5"/>
    <w:bookmarkStart w:name="z322" w:id="316"/>
    <w:p>
      <w:pPr>
        <w:spacing w:after="0"/>
        <w:ind w:left="0"/>
        <w:jc w:val="both"/>
      </w:pPr>
      <w:r>
        <w:rPr>
          <w:rFonts w:ascii="Times New Roman"/>
          <w:b w:val="false"/>
          <w:i w:val="false"/>
          <w:color w:val="000000"/>
          <w:sz w:val="28"/>
        </w:rPr>
        <w:t>
      5) фармацевтических услуг;</w:t>
      </w:r>
    </w:p>
    <w:bookmarkEnd w:id="316"/>
    <w:bookmarkStart w:name="z323" w:id="317"/>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7"/>
    <w:bookmarkStart w:name="z324" w:id="318"/>
    <w:p>
      <w:pPr>
        <w:spacing w:after="0"/>
        <w:ind w:left="0"/>
        <w:jc w:val="both"/>
      </w:pPr>
      <w:r>
        <w:rPr>
          <w:rFonts w:ascii="Times New Roman"/>
          <w:b w:val="false"/>
          <w:i w:val="false"/>
          <w:color w:val="000000"/>
          <w:sz w:val="28"/>
        </w:rPr>
        <w:t xml:space="preserve">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w:t>
      </w:r>
    </w:p>
    <w:bookmarkEnd w:id="318"/>
    <w:bookmarkStart w:name="z325" w:id="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Цель и задача законодательства Республики Казахстан в области здравоохранения</w:t>
      </w:r>
    </w:p>
    <w:bookmarkEnd w:id="319"/>
    <w:bookmarkStart w:name="z326" w:id="320"/>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0"/>
    <w:bookmarkStart w:name="z327" w:id="321"/>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1"/>
    <w:bookmarkStart w:name="z328" w:id="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Принципы законодательства Республики Казахстан в области здравоохранения</w:t>
      </w:r>
    </w:p>
    <w:bookmarkEnd w:id="322"/>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ГОСУДАРСТВЕННОЕ РЕГУЛИРОВАНИЕ И УПРАВЛЕНИЕ В ОБЛАСТИ ЗДРАВООХРАНЕНИЯ</w:t>
      </w:r>
    </w:p>
    <w:bookmarkEnd w:id="344"/>
    <w:bookmarkStart w:name="z351" w:id="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Правительства Республики Казахстан</w:t>
      </w:r>
    </w:p>
    <w:bookmarkEnd w:id="345"/>
    <w:bookmarkStart w:name="z352" w:id="346"/>
    <w:p>
      <w:pPr>
        <w:spacing w:after="0"/>
        <w:ind w:left="0"/>
        <w:jc w:val="both"/>
      </w:pPr>
      <w:r>
        <w:rPr>
          <w:rFonts w:ascii="Times New Roman"/>
          <w:b w:val="false"/>
          <w:i w:val="false"/>
          <w:color w:val="000000"/>
          <w:sz w:val="28"/>
        </w:rPr>
        <w:t>
      Правительство Республики Казахстан:</w:t>
      </w:r>
    </w:p>
    <w:bookmarkEnd w:id="346"/>
    <w:bookmarkStart w:name="z353" w:id="34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7"/>
    <w:bookmarkStart w:name="z354" w:id="348"/>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виды и объем медицинской помощи населению при чрезвычайных ситуациях, введении режима чрезвычайного положения;</w:t>
      </w:r>
    </w:p>
    <w:bookmarkEnd w:id="348"/>
    <w:bookmarkStart w:name="z355" w:id="349"/>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349"/>
    <w:bookmarkStart w:name="z356" w:id="350"/>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End w:id="350"/>
    <w:bookmarkStart w:name="z357" w:id="351"/>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определяет</w:t>
      </w:r>
      <w:r>
        <w:rPr>
          <w:rFonts w:ascii="Times New Roman"/>
          <w:b w:val="false"/>
          <w:i w:val="false"/>
          <w:color w:val="000000"/>
          <w:sz w:val="28"/>
        </w:rPr>
        <w:t xml:space="preserve">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1"/>
    <w:bookmarkStart w:name="z358" w:id="352"/>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2"/>
    <w:bookmarkStart w:name="z359" w:id="353"/>
    <w:p>
      <w:pPr>
        <w:spacing w:after="0"/>
        <w:ind w:left="0"/>
        <w:jc w:val="both"/>
      </w:pPr>
      <w:r>
        <w:rPr>
          <w:rFonts w:ascii="Times New Roman"/>
          <w:b w:val="false"/>
          <w:i w:val="false"/>
          <w:color w:val="000000"/>
          <w:sz w:val="28"/>
        </w:rPr>
        <w:t xml:space="preserve">
      7) </w:t>
      </w:r>
      <w:r>
        <w:rPr>
          <w:rFonts w:ascii="Times New Roman"/>
          <w:b w:val="false"/>
          <w:i w:val="false"/>
          <w:color w:val="000000"/>
          <w:sz w:val="28"/>
          <w:u w:val="single"/>
        </w:rPr>
        <w:t>определяет</w:t>
      </w:r>
      <w:r>
        <w:rPr>
          <w:rFonts w:ascii="Times New Roman"/>
          <w:b w:val="false"/>
          <w:i w:val="false"/>
          <w:color w:val="000000"/>
          <w:sz w:val="28"/>
        </w:rPr>
        <w:t xml:space="preserve"> единого дистрибьютора;</w:t>
      </w:r>
    </w:p>
    <w:bookmarkEnd w:id="353"/>
    <w:bookmarkStart w:name="z360" w:id="354"/>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4"/>
    <w:bookmarkStart w:name="z361" w:id="355"/>
    <w:p>
      <w:pPr>
        <w:spacing w:after="0"/>
        <w:ind w:left="0"/>
        <w:jc w:val="both"/>
      </w:pPr>
      <w:r>
        <w:rPr>
          <w:rFonts w:ascii="Times New Roman"/>
          <w:b w:val="false"/>
          <w:i w:val="false"/>
          <w:color w:val="000000"/>
          <w:sz w:val="28"/>
        </w:rPr>
        <w:t xml:space="preserve">
      9) выполняет </w:t>
      </w:r>
      <w:r>
        <w:rPr>
          <w:rFonts w:ascii="Times New Roman"/>
          <w:b w:val="false"/>
          <w:i w:val="false"/>
          <w:color w:val="000000"/>
          <w:sz w:val="28"/>
          <w:u w:val="single"/>
        </w:rPr>
        <w:t>иные</w:t>
      </w:r>
      <w:r>
        <w:rPr>
          <w:rFonts w:ascii="Times New Roman"/>
          <w:b w:val="false"/>
          <w:i w:val="false"/>
          <w:color w:val="000000"/>
          <w:sz w:val="28"/>
        </w:rPr>
        <w:t xml:space="preserve"> функции, возложенные на него </w:t>
      </w:r>
      <w:r>
        <w:rPr>
          <w:rFonts w:ascii="Times New Roman"/>
          <w:b w:val="false"/>
          <w:i w:val="false"/>
          <w:color w:val="000000"/>
          <w:sz w:val="28"/>
          <w:u w:val="single"/>
        </w:rPr>
        <w:t>Конституцией</w:t>
      </w:r>
      <w:r>
        <w:rPr>
          <w:rFonts w:ascii="Times New Roman"/>
          <w:b w:val="false"/>
          <w:i w:val="false"/>
          <w:color w:val="000000"/>
          <w:sz w:val="28"/>
        </w:rPr>
        <w:t xml:space="preserve"> Республики Казахстан, настоящим Кодексом, иными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и актами Президента Республики Казахстан.</w:t>
      </w:r>
    </w:p>
    <w:bookmarkEnd w:id="355"/>
    <w:bookmarkStart w:name="z362"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Компетенция уполномоченного органа</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w:t>
      </w:r>
    </w:p>
    <w:bookmarkStart w:name="z364" w:id="357"/>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7"/>
    <w:bookmarkStart w:name="z365" w:id="358"/>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8"/>
    <w:bookmarkStart w:name="z366" w:id="359"/>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9"/>
    <w:bookmarkStart w:name="z367" w:id="360"/>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60"/>
    <w:bookmarkStart w:name="z368" w:id="361"/>
    <w:p>
      <w:pPr>
        <w:spacing w:after="0"/>
        <w:ind w:left="0"/>
        <w:jc w:val="both"/>
      </w:pPr>
      <w:r>
        <w:rPr>
          <w:rFonts w:ascii="Times New Roman"/>
          <w:b w:val="false"/>
          <w:i w:val="false"/>
          <w:color w:val="000000"/>
          <w:sz w:val="28"/>
        </w:rPr>
        <w:t>
      5) осуществляет мониторинг в области здравоохранения;</w:t>
      </w:r>
    </w:p>
    <w:bookmarkEnd w:id="361"/>
    <w:bookmarkStart w:name="z369" w:id="362"/>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2"/>
    <w:bookmarkStart w:name="z370" w:id="363"/>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3"/>
    <w:bookmarkStart w:name="z371" w:id="364"/>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4"/>
    <w:bookmarkStart w:name="z372" w:id="365"/>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5"/>
    <w:bookmarkStart w:name="z373" w:id="366"/>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6"/>
    <w:bookmarkStart w:name="z374" w:id="367"/>
    <w:p>
      <w:pPr>
        <w:spacing w:after="0"/>
        <w:ind w:left="0"/>
        <w:jc w:val="both"/>
      </w:pPr>
      <w:r>
        <w:rPr>
          <w:rFonts w:ascii="Times New Roman"/>
          <w:b w:val="false"/>
          <w:i w:val="false"/>
          <w:color w:val="000000"/>
          <w:sz w:val="28"/>
        </w:rPr>
        <w:t xml:space="preserve">
      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определения случаев (событий) медицинского инцидента, их учета и анализа;</w:t>
      </w:r>
    </w:p>
    <w:bookmarkEnd w:id="367"/>
    <w:bookmarkStart w:name="z375" w:id="368"/>
    <w:p>
      <w:pPr>
        <w:spacing w:after="0"/>
        <w:ind w:left="0"/>
        <w:jc w:val="both"/>
      </w:pPr>
      <w:r>
        <w:rPr>
          <w:rFonts w:ascii="Times New Roman"/>
          <w:b w:val="false"/>
          <w:i w:val="false"/>
          <w:color w:val="000000"/>
          <w:sz w:val="28"/>
        </w:rPr>
        <w:t xml:space="preserve">
      12) </w:t>
      </w:r>
      <w:r>
        <w:rPr>
          <w:rFonts w:ascii="Times New Roman"/>
          <w:b w:val="false"/>
          <w:i w:val="false"/>
          <w:color w:val="000000"/>
          <w:sz w:val="28"/>
          <w:u w:val="single"/>
        </w:rPr>
        <w:t>признает</w:t>
      </w:r>
      <w:r>
        <w:rPr>
          <w:rFonts w:ascii="Times New Roman"/>
          <w:b w:val="false"/>
          <w:i w:val="false"/>
          <w:color w:val="000000"/>
          <w:sz w:val="28"/>
        </w:rPr>
        <w:t xml:space="preserve"> действующими на территории Республики Казахстан требования ведущих фармакопей мира;</w:t>
      </w:r>
    </w:p>
    <w:bookmarkEnd w:id="368"/>
    <w:bookmarkStart w:name="z376" w:id="369"/>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9"/>
    <w:bookmarkStart w:name="z377" w:id="370"/>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70"/>
    <w:bookmarkStart w:name="z378" w:id="371"/>
    <w:p>
      <w:pPr>
        <w:spacing w:after="0"/>
        <w:ind w:left="0"/>
        <w:jc w:val="both"/>
      </w:pPr>
      <w:r>
        <w:rPr>
          <w:rFonts w:ascii="Times New Roman"/>
          <w:b w:val="false"/>
          <w:i w:val="false"/>
          <w:color w:val="000000"/>
          <w:sz w:val="28"/>
        </w:rPr>
        <w:t xml:space="preserve">
      15) </w:t>
      </w:r>
      <w:r>
        <w:rPr>
          <w:rFonts w:ascii="Times New Roman"/>
          <w:b w:val="false"/>
          <w:i w:val="false"/>
          <w:color w:val="000000"/>
          <w:sz w:val="28"/>
          <w:u w:val="single"/>
        </w:rPr>
        <w:t>определяет</w:t>
      </w:r>
      <w:r>
        <w:rPr>
          <w:rFonts w:ascii="Times New Roman"/>
          <w:b w:val="false"/>
          <w:i w:val="false"/>
          <w:color w:val="000000"/>
          <w:sz w:val="28"/>
        </w:rPr>
        <w:t xml:space="preserve"> перечень лекарственных средств и медицинских изделий, закупаемых у единого дистрибьютора;</w:t>
      </w:r>
    </w:p>
    <w:bookmarkEnd w:id="371"/>
    <w:bookmarkStart w:name="z379" w:id="372"/>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2"/>
    <w:bookmarkStart w:name="z380" w:id="373"/>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3"/>
    <w:bookmarkStart w:name="z381" w:id="374"/>
    <w:p>
      <w:pPr>
        <w:spacing w:after="0"/>
        <w:ind w:left="0"/>
        <w:jc w:val="both"/>
      </w:pPr>
      <w:r>
        <w:rPr>
          <w:rFonts w:ascii="Times New Roman"/>
          <w:b w:val="false"/>
          <w:i w:val="false"/>
          <w:color w:val="000000"/>
          <w:sz w:val="28"/>
        </w:rPr>
        <w:t xml:space="preserve">
      18) </w:t>
      </w:r>
      <w:r>
        <w:rPr>
          <w:rFonts w:ascii="Times New Roman"/>
          <w:b w:val="false"/>
          <w:i w:val="false"/>
          <w:color w:val="000000"/>
          <w:sz w:val="28"/>
          <w:u w:val="single"/>
        </w:rPr>
        <w:t>размещает</w:t>
      </w:r>
      <w:r>
        <w:rPr>
          <w:rFonts w:ascii="Times New Roman"/>
          <w:b w:val="false"/>
          <w:i w:val="false"/>
          <w:color w:val="000000"/>
          <w:sz w:val="28"/>
        </w:rPr>
        <w:t xml:space="preserve"> государственный образовательный заказ на подготовку и повышение квалификации кадров в области здравоохранения;</w:t>
      </w:r>
    </w:p>
    <w:bookmarkEnd w:id="374"/>
    <w:bookmarkStart w:name="z382" w:id="375"/>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5"/>
    <w:bookmarkStart w:name="z383" w:id="376"/>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6"/>
    <w:bookmarkStart w:name="z384" w:id="377"/>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7"/>
    <w:bookmarkStart w:name="z385" w:id="378"/>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8"/>
    <w:bookmarkStart w:name="z386" w:id="379"/>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9"/>
    <w:bookmarkStart w:name="z387" w:id="380"/>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80"/>
    <w:bookmarkStart w:name="z388" w:id="381"/>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81"/>
    <w:bookmarkStart w:name="z389" w:id="382"/>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2"/>
    <w:bookmarkStart w:name="z390" w:id="383"/>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3"/>
    <w:bookmarkStart w:name="z391" w:id="384"/>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4"/>
    <w:bookmarkStart w:name="z392" w:id="385"/>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5"/>
    <w:bookmarkStart w:name="z393" w:id="386"/>
    <w:p>
      <w:pPr>
        <w:spacing w:after="0"/>
        <w:ind w:left="0"/>
        <w:jc w:val="both"/>
      </w:pPr>
      <w:r>
        <w:rPr>
          <w:rFonts w:ascii="Times New Roman"/>
          <w:b w:val="false"/>
          <w:i w:val="false"/>
          <w:color w:val="000000"/>
          <w:sz w:val="28"/>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сфере информатизации;</w:t>
      </w:r>
    </w:p>
    <w:bookmarkEnd w:id="386"/>
    <w:bookmarkStart w:name="z394" w:id="387"/>
    <w:p>
      <w:pPr>
        <w:spacing w:after="0"/>
        <w:ind w:left="0"/>
        <w:jc w:val="both"/>
      </w:pPr>
      <w:r>
        <w:rPr>
          <w:rFonts w:ascii="Times New Roman"/>
          <w:b w:val="false"/>
          <w:i w:val="false"/>
          <w:color w:val="000000"/>
          <w:sz w:val="28"/>
        </w:rPr>
        <w:t xml:space="preserve">
      31)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в пределах своей компетенции нормативные правовые акты и </w:t>
      </w:r>
      <w:r>
        <w:rPr>
          <w:rFonts w:ascii="Times New Roman"/>
          <w:b w:val="false"/>
          <w:i w:val="false"/>
          <w:color w:val="000000"/>
          <w:sz w:val="28"/>
          <w:u w:val="single"/>
        </w:rPr>
        <w:t>формы</w:t>
      </w:r>
      <w:r>
        <w:rPr>
          <w:rFonts w:ascii="Times New Roman"/>
          <w:b w:val="false"/>
          <w:i w:val="false"/>
          <w:color w:val="000000"/>
          <w:sz w:val="28"/>
        </w:rPr>
        <w:t xml:space="preserve"> учетной и отчетной документации в области здравоохранения;</w:t>
      </w:r>
    </w:p>
    <w:bookmarkEnd w:id="387"/>
    <w:bookmarkStart w:name="z395" w:id="388"/>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8"/>
    <w:bookmarkStart w:name="z396" w:id="389"/>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9"/>
    <w:bookmarkStart w:name="z397" w:id="390"/>
    <w:p>
      <w:pPr>
        <w:spacing w:after="0"/>
        <w:ind w:left="0"/>
        <w:jc w:val="both"/>
      </w:pPr>
      <w:r>
        <w:rPr>
          <w:rFonts w:ascii="Times New Roman"/>
          <w:b w:val="false"/>
          <w:i w:val="false"/>
          <w:color w:val="000000"/>
          <w:sz w:val="28"/>
        </w:rPr>
        <w:t xml:space="preserve">
      34)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90"/>
    <w:bookmarkStart w:name="z398" w:id="391"/>
    <w:p>
      <w:pPr>
        <w:spacing w:after="0"/>
        <w:ind w:left="0"/>
        <w:jc w:val="both"/>
      </w:pPr>
      <w:r>
        <w:rPr>
          <w:rFonts w:ascii="Times New Roman"/>
          <w:b w:val="false"/>
          <w:i w:val="false"/>
          <w:color w:val="000000"/>
          <w:sz w:val="28"/>
        </w:rPr>
        <w:t xml:space="preserve">
      35)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присвоения почетных званий в области здравоохранения;</w:t>
      </w:r>
    </w:p>
    <w:bookmarkEnd w:id="391"/>
    <w:bookmarkStart w:name="z399" w:id="392"/>
    <w:p>
      <w:pPr>
        <w:spacing w:after="0"/>
        <w:ind w:left="0"/>
        <w:jc w:val="both"/>
      </w:pPr>
      <w:r>
        <w:rPr>
          <w:rFonts w:ascii="Times New Roman"/>
          <w:b w:val="false"/>
          <w:i w:val="false"/>
          <w:color w:val="000000"/>
          <w:sz w:val="28"/>
        </w:rPr>
        <w:t xml:space="preserve">
      36)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отраслевой системы поощрения;</w:t>
      </w:r>
    </w:p>
    <w:bookmarkEnd w:id="392"/>
    <w:bookmarkStart w:name="z400" w:id="393"/>
    <w:p>
      <w:pPr>
        <w:spacing w:after="0"/>
        <w:ind w:left="0"/>
        <w:jc w:val="both"/>
      </w:pPr>
      <w:r>
        <w:rPr>
          <w:rFonts w:ascii="Times New Roman"/>
          <w:b w:val="false"/>
          <w:i w:val="false"/>
          <w:color w:val="000000"/>
          <w:sz w:val="28"/>
        </w:rPr>
        <w:t xml:space="preserve">
      37)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типовую систему оплаты труда работников государственных предприятий на праве хозяйственного ведения в области здравоохранения;</w:t>
      </w:r>
    </w:p>
    <w:bookmarkEnd w:id="393"/>
    <w:bookmarkStart w:name="z401" w:id="394"/>
    <w:p>
      <w:pPr>
        <w:spacing w:after="0"/>
        <w:ind w:left="0"/>
        <w:jc w:val="both"/>
      </w:pPr>
      <w:r>
        <w:rPr>
          <w:rFonts w:ascii="Times New Roman"/>
          <w:b w:val="false"/>
          <w:i w:val="false"/>
          <w:color w:val="000000"/>
          <w:sz w:val="28"/>
        </w:rPr>
        <w:t xml:space="preserve">
      38)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проведения аттестации на профессиональную компетентность специалистов в области здравоохранения;</w:t>
      </w:r>
    </w:p>
    <w:bookmarkEnd w:id="394"/>
    <w:bookmarkStart w:name="z402" w:id="395"/>
    <w:p>
      <w:pPr>
        <w:spacing w:after="0"/>
        <w:ind w:left="0"/>
        <w:jc w:val="both"/>
      </w:pPr>
      <w:r>
        <w:rPr>
          <w:rFonts w:ascii="Times New Roman"/>
          <w:b w:val="false"/>
          <w:i w:val="false"/>
          <w:color w:val="000000"/>
          <w:sz w:val="28"/>
        </w:rPr>
        <w:t xml:space="preserve">
      39)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минимальные нормативы обеспеченности регионов медицинскими работниками;</w:t>
      </w:r>
    </w:p>
    <w:bookmarkEnd w:id="395"/>
    <w:bookmarkStart w:name="z403" w:id="396"/>
    <w:p>
      <w:pPr>
        <w:spacing w:after="0"/>
        <w:ind w:left="0"/>
        <w:jc w:val="both"/>
      </w:pPr>
      <w:r>
        <w:rPr>
          <w:rFonts w:ascii="Times New Roman"/>
          <w:b w:val="false"/>
          <w:i w:val="false"/>
          <w:color w:val="000000"/>
          <w:sz w:val="28"/>
        </w:rPr>
        <w:t xml:space="preserve">
      40)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положение о национальном координаторе по кадровым ресурсам здравоохранения;</w:t>
      </w:r>
    </w:p>
    <w:bookmarkEnd w:id="396"/>
    <w:bookmarkStart w:name="z404" w:id="397"/>
    <w:p>
      <w:pPr>
        <w:spacing w:after="0"/>
        <w:ind w:left="0"/>
        <w:jc w:val="both"/>
      </w:pPr>
      <w:r>
        <w:rPr>
          <w:rFonts w:ascii="Times New Roman"/>
          <w:b w:val="false"/>
          <w:i w:val="false"/>
          <w:color w:val="000000"/>
          <w:sz w:val="28"/>
        </w:rPr>
        <w:t xml:space="preserve">
      41)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подтверждения результатов непрерывного профессионального развития работников здравоохранения;</w:t>
      </w:r>
    </w:p>
    <w:bookmarkEnd w:id="397"/>
    <w:bookmarkStart w:name="z405" w:id="398"/>
    <w:p>
      <w:pPr>
        <w:spacing w:after="0"/>
        <w:ind w:left="0"/>
        <w:jc w:val="both"/>
      </w:pPr>
      <w:r>
        <w:rPr>
          <w:rFonts w:ascii="Times New Roman"/>
          <w:b w:val="false"/>
          <w:i w:val="false"/>
          <w:color w:val="000000"/>
          <w:sz w:val="28"/>
        </w:rPr>
        <w:t xml:space="preserve">
      42)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8"/>
    <w:bookmarkStart w:name="z406" w:id="399"/>
    <w:p>
      <w:pPr>
        <w:spacing w:after="0"/>
        <w:ind w:left="0"/>
        <w:jc w:val="both"/>
      </w:pPr>
      <w:r>
        <w:rPr>
          <w:rFonts w:ascii="Times New Roman"/>
          <w:b w:val="false"/>
          <w:i w:val="false"/>
          <w:color w:val="000000"/>
          <w:sz w:val="28"/>
        </w:rPr>
        <w:t xml:space="preserve">
      43)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99"/>
    <w:bookmarkStart w:name="z407" w:id="400"/>
    <w:p>
      <w:pPr>
        <w:spacing w:after="0"/>
        <w:ind w:left="0"/>
        <w:jc w:val="both"/>
      </w:pPr>
      <w:r>
        <w:rPr>
          <w:rFonts w:ascii="Times New Roman"/>
          <w:b w:val="false"/>
          <w:i w:val="false"/>
          <w:color w:val="000000"/>
          <w:sz w:val="28"/>
        </w:rPr>
        <w:t xml:space="preserve">
      44)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оценки качества лекарственных средств и медицинских изделий, зарегистрированных в Республике Казахстан;</w:t>
      </w:r>
    </w:p>
    <w:bookmarkEnd w:id="400"/>
    <w:bookmarkStart w:name="z408" w:id="401"/>
    <w:p>
      <w:pPr>
        <w:spacing w:after="0"/>
        <w:ind w:left="0"/>
        <w:jc w:val="both"/>
      </w:pPr>
      <w:r>
        <w:rPr>
          <w:rFonts w:ascii="Times New Roman"/>
          <w:b w:val="false"/>
          <w:i w:val="false"/>
          <w:color w:val="000000"/>
          <w:sz w:val="28"/>
        </w:rPr>
        <w:t xml:space="preserve">
      45)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401"/>
    <w:bookmarkStart w:name="z409" w:id="402"/>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2"/>
    <w:bookmarkStart w:name="z410" w:id="403"/>
    <w:p>
      <w:pPr>
        <w:spacing w:after="0"/>
        <w:ind w:left="0"/>
        <w:jc w:val="both"/>
      </w:pPr>
      <w:r>
        <w:rPr>
          <w:rFonts w:ascii="Times New Roman"/>
          <w:b w:val="false"/>
          <w:i w:val="false"/>
          <w:color w:val="000000"/>
          <w:sz w:val="28"/>
        </w:rPr>
        <w:t xml:space="preserve">
      47)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3"/>
    <w:bookmarkStart w:name="z411" w:id="404"/>
    <w:p>
      <w:pPr>
        <w:spacing w:after="0"/>
        <w:ind w:left="0"/>
        <w:jc w:val="both"/>
      </w:pPr>
      <w:r>
        <w:rPr>
          <w:rFonts w:ascii="Times New Roman"/>
          <w:b w:val="false"/>
          <w:i w:val="false"/>
          <w:color w:val="000000"/>
          <w:sz w:val="28"/>
        </w:rPr>
        <w:t xml:space="preserve">
      48)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оценки рационального использования лекарственных средств;</w:t>
      </w:r>
    </w:p>
    <w:bookmarkEnd w:id="404"/>
    <w:bookmarkStart w:name="z412" w:id="405"/>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3" w:id="406"/>
    <w:p>
      <w:pPr>
        <w:spacing w:after="0"/>
        <w:ind w:left="0"/>
        <w:jc w:val="both"/>
      </w:pPr>
      <w:r>
        <w:rPr>
          <w:rFonts w:ascii="Times New Roman"/>
          <w:b w:val="false"/>
          <w:i w:val="false"/>
          <w:color w:val="000000"/>
          <w:sz w:val="28"/>
        </w:rPr>
        <w:t xml:space="preserve">
      50)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14" w:id="407"/>
    <w:p>
      <w:pPr>
        <w:spacing w:after="0"/>
        <w:ind w:left="0"/>
        <w:jc w:val="both"/>
      </w:pPr>
      <w:r>
        <w:rPr>
          <w:rFonts w:ascii="Times New Roman"/>
          <w:b w:val="false"/>
          <w:i w:val="false"/>
          <w:color w:val="000000"/>
          <w:sz w:val="28"/>
        </w:rPr>
        <w:t xml:space="preserve">
      51)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15" w:id="408"/>
    <w:p>
      <w:pPr>
        <w:spacing w:after="0"/>
        <w:ind w:left="0"/>
        <w:jc w:val="both"/>
      </w:pPr>
      <w:r>
        <w:rPr>
          <w:rFonts w:ascii="Times New Roman"/>
          <w:b w:val="false"/>
          <w:i w:val="false"/>
          <w:color w:val="000000"/>
          <w:sz w:val="28"/>
        </w:rPr>
        <w:t xml:space="preserve">
      52)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осуществления сервисного обслуживания медицинских изделий в Республике Казахстан;</w:t>
      </w:r>
    </w:p>
    <w:bookmarkEnd w:id="408"/>
    <w:bookmarkStart w:name="z416" w:id="409"/>
    <w:p>
      <w:pPr>
        <w:spacing w:after="0"/>
        <w:ind w:left="0"/>
        <w:jc w:val="both"/>
      </w:pPr>
      <w:r>
        <w:rPr>
          <w:rFonts w:ascii="Times New Roman"/>
          <w:b w:val="false"/>
          <w:i w:val="false"/>
          <w:color w:val="000000"/>
          <w:sz w:val="28"/>
        </w:rPr>
        <w:t xml:space="preserve">
      53)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9"/>
    <w:bookmarkStart w:name="z417" w:id="410"/>
    <w:p>
      <w:pPr>
        <w:spacing w:after="0"/>
        <w:ind w:left="0"/>
        <w:jc w:val="both"/>
      </w:pPr>
      <w:r>
        <w:rPr>
          <w:rFonts w:ascii="Times New Roman"/>
          <w:b w:val="false"/>
          <w:i w:val="false"/>
          <w:color w:val="000000"/>
          <w:sz w:val="28"/>
        </w:rPr>
        <w:t xml:space="preserve">
      54)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взаимодействия по контрактному фракционированию;</w:t>
      </w:r>
    </w:p>
    <w:bookmarkEnd w:id="410"/>
    <w:bookmarkStart w:name="z418" w:id="411"/>
    <w:p>
      <w:pPr>
        <w:spacing w:after="0"/>
        <w:ind w:left="0"/>
        <w:jc w:val="both"/>
      </w:pPr>
      <w:r>
        <w:rPr>
          <w:rFonts w:ascii="Times New Roman"/>
          <w:b w:val="false"/>
          <w:i w:val="false"/>
          <w:color w:val="000000"/>
          <w:sz w:val="28"/>
        </w:rPr>
        <w:t xml:space="preserve">
      55)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состав аптечки для оказания первой помощи;</w:t>
      </w:r>
    </w:p>
    <w:bookmarkEnd w:id="411"/>
    <w:bookmarkStart w:name="z419" w:id="412"/>
    <w:p>
      <w:pPr>
        <w:spacing w:after="0"/>
        <w:ind w:left="0"/>
        <w:jc w:val="both"/>
      </w:pPr>
      <w:r>
        <w:rPr>
          <w:rFonts w:ascii="Times New Roman"/>
          <w:b w:val="false"/>
          <w:i w:val="false"/>
          <w:color w:val="000000"/>
          <w:sz w:val="28"/>
        </w:rPr>
        <w:t xml:space="preserve">
      56)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2"/>
    <w:bookmarkStart w:name="z420" w:id="413"/>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3"/>
    <w:bookmarkStart w:name="z421" w:id="414"/>
    <w:p>
      <w:pPr>
        <w:spacing w:after="0"/>
        <w:ind w:left="0"/>
        <w:jc w:val="both"/>
      </w:pPr>
      <w:r>
        <w:rPr>
          <w:rFonts w:ascii="Times New Roman"/>
          <w:b w:val="false"/>
          <w:i w:val="false"/>
          <w:color w:val="000000"/>
          <w:sz w:val="28"/>
        </w:rPr>
        <w:t xml:space="preserve">
      58)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положение о национальном координаторе по международным медико-санитарным правилам;</w:t>
      </w:r>
    </w:p>
    <w:bookmarkEnd w:id="414"/>
    <w:bookmarkStart w:name="z422" w:id="415"/>
    <w:p>
      <w:pPr>
        <w:spacing w:after="0"/>
        <w:ind w:left="0"/>
        <w:jc w:val="both"/>
      </w:pPr>
      <w:r>
        <w:rPr>
          <w:rFonts w:ascii="Times New Roman"/>
          <w:b w:val="false"/>
          <w:i w:val="false"/>
          <w:color w:val="000000"/>
          <w:sz w:val="28"/>
        </w:rPr>
        <w:t xml:space="preserve">
      59)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типовую форму договора по предоставлению платных медицинских услуг (помощи);</w:t>
      </w:r>
    </w:p>
    <w:bookmarkEnd w:id="415"/>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16"/>
    <w:p>
      <w:pPr>
        <w:spacing w:after="0"/>
        <w:ind w:left="0"/>
        <w:jc w:val="both"/>
      </w:pPr>
      <w:r>
        <w:rPr>
          <w:rFonts w:ascii="Times New Roman"/>
          <w:b w:val="false"/>
          <w:i w:val="false"/>
          <w:color w:val="000000"/>
          <w:sz w:val="28"/>
        </w:rPr>
        <w:t xml:space="preserve">
      60-1)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использования единовременных пенсионных выплат на лечение;</w:t>
      </w:r>
    </w:p>
    <w:bookmarkEnd w:id="416"/>
    <w:bookmarkStart w:name="z424" w:id="417"/>
    <w:p>
      <w:pPr>
        <w:spacing w:after="0"/>
        <w:ind w:left="0"/>
        <w:jc w:val="both"/>
      </w:pPr>
      <w:r>
        <w:rPr>
          <w:rFonts w:ascii="Times New Roman"/>
          <w:b w:val="false"/>
          <w:i w:val="false"/>
          <w:color w:val="000000"/>
          <w:sz w:val="28"/>
        </w:rPr>
        <w:t xml:space="preserve">
      61)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формирования (расчета) показателей в области здравоохранения;</w:t>
      </w:r>
    </w:p>
    <w:bookmarkEnd w:id="417"/>
    <w:bookmarkStart w:name="z425" w:id="418"/>
    <w:p>
      <w:pPr>
        <w:spacing w:after="0"/>
        <w:ind w:left="0"/>
        <w:jc w:val="both"/>
      </w:pPr>
      <w:r>
        <w:rPr>
          <w:rFonts w:ascii="Times New Roman"/>
          <w:b w:val="false"/>
          <w:i w:val="false"/>
          <w:color w:val="000000"/>
          <w:sz w:val="28"/>
        </w:rPr>
        <w:t xml:space="preserve">
      62)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26" w:id="419"/>
    <w:p>
      <w:pPr>
        <w:spacing w:after="0"/>
        <w:ind w:left="0"/>
        <w:jc w:val="both"/>
      </w:pPr>
      <w:r>
        <w:rPr>
          <w:rFonts w:ascii="Times New Roman"/>
          <w:b w:val="false"/>
          <w:i w:val="false"/>
          <w:color w:val="000000"/>
          <w:sz w:val="28"/>
        </w:rPr>
        <w:t xml:space="preserve">
      63)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9"/>
    <w:bookmarkStart w:name="z427" w:id="420"/>
    <w:p>
      <w:pPr>
        <w:spacing w:after="0"/>
        <w:ind w:left="0"/>
        <w:jc w:val="both"/>
      </w:pPr>
      <w:r>
        <w:rPr>
          <w:rFonts w:ascii="Times New Roman"/>
          <w:b w:val="false"/>
          <w:i w:val="false"/>
          <w:color w:val="000000"/>
          <w:sz w:val="28"/>
        </w:rPr>
        <w:t xml:space="preserve">
      64)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0"/>
    <w:bookmarkStart w:name="z428" w:id="421"/>
    <w:p>
      <w:pPr>
        <w:spacing w:after="0"/>
        <w:ind w:left="0"/>
        <w:jc w:val="both"/>
      </w:pPr>
      <w:r>
        <w:rPr>
          <w:rFonts w:ascii="Times New Roman"/>
          <w:b w:val="false"/>
          <w:i w:val="false"/>
          <w:color w:val="000000"/>
          <w:sz w:val="28"/>
        </w:rPr>
        <w:t xml:space="preserve">
      65)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1"/>
    <w:bookmarkStart w:name="z429" w:id="422"/>
    <w:p>
      <w:pPr>
        <w:spacing w:after="0"/>
        <w:ind w:left="0"/>
        <w:jc w:val="both"/>
      </w:pPr>
      <w:r>
        <w:rPr>
          <w:rFonts w:ascii="Times New Roman"/>
          <w:b w:val="false"/>
          <w:i w:val="false"/>
          <w:color w:val="000000"/>
          <w:sz w:val="28"/>
        </w:rPr>
        <w:t xml:space="preserve">
      66)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2"/>
    <w:bookmarkStart w:name="z430" w:id="423"/>
    <w:p>
      <w:pPr>
        <w:spacing w:after="0"/>
        <w:ind w:left="0"/>
        <w:jc w:val="both"/>
      </w:pPr>
      <w:r>
        <w:rPr>
          <w:rFonts w:ascii="Times New Roman"/>
          <w:b w:val="false"/>
          <w:i w:val="false"/>
          <w:color w:val="000000"/>
          <w:sz w:val="28"/>
        </w:rPr>
        <w:t xml:space="preserve">
      67)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31" w:id="424"/>
    <w:p>
      <w:pPr>
        <w:spacing w:after="0"/>
        <w:ind w:left="0"/>
        <w:jc w:val="both"/>
      </w:pPr>
      <w:r>
        <w:rPr>
          <w:rFonts w:ascii="Times New Roman"/>
          <w:b w:val="false"/>
          <w:i w:val="false"/>
          <w:color w:val="000000"/>
          <w:sz w:val="28"/>
        </w:rPr>
        <w:t xml:space="preserve">
      68)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государственный норматив сети организаций здравоохранения;</w:t>
      </w:r>
    </w:p>
    <w:bookmarkEnd w:id="424"/>
    <w:bookmarkStart w:name="z432" w:id="425"/>
    <w:p>
      <w:pPr>
        <w:spacing w:after="0"/>
        <w:ind w:left="0"/>
        <w:jc w:val="both"/>
      </w:pPr>
      <w:r>
        <w:rPr>
          <w:rFonts w:ascii="Times New Roman"/>
          <w:b w:val="false"/>
          <w:i w:val="false"/>
          <w:color w:val="000000"/>
          <w:sz w:val="28"/>
        </w:rPr>
        <w:t xml:space="preserve">
      69)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согласования и утверждения единого перспективного плана развития инфраструктуры здравоохранения;</w:t>
      </w:r>
    </w:p>
    <w:bookmarkEnd w:id="425"/>
    <w:bookmarkStart w:name="z433" w:id="426"/>
    <w:p>
      <w:pPr>
        <w:spacing w:after="0"/>
        <w:ind w:left="0"/>
        <w:jc w:val="both"/>
      </w:pPr>
      <w:r>
        <w:rPr>
          <w:rFonts w:ascii="Times New Roman"/>
          <w:b w:val="false"/>
          <w:i w:val="false"/>
          <w:color w:val="000000"/>
          <w:sz w:val="28"/>
        </w:rPr>
        <w:t xml:space="preserve">
      70)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номенклатуру организаций здравоохранения и положения об их деятельности;</w:t>
      </w:r>
    </w:p>
    <w:bookmarkEnd w:id="426"/>
    <w:bookmarkStart w:name="z434" w:id="427"/>
    <w:p>
      <w:pPr>
        <w:spacing w:after="0"/>
        <w:ind w:left="0"/>
        <w:jc w:val="both"/>
      </w:pPr>
      <w:r>
        <w:rPr>
          <w:rFonts w:ascii="Times New Roman"/>
          <w:b w:val="false"/>
          <w:i w:val="false"/>
          <w:color w:val="000000"/>
          <w:sz w:val="28"/>
        </w:rPr>
        <w:t xml:space="preserve">
      71)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минимальные стандарты оснащения организаций здравоохранения медицинскими изделиями;</w:t>
      </w:r>
    </w:p>
    <w:bookmarkEnd w:id="427"/>
    <w:bookmarkStart w:name="z435" w:id="428"/>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28"/>
    <w:bookmarkStart w:name="z436" w:id="429"/>
    <w:p>
      <w:pPr>
        <w:spacing w:after="0"/>
        <w:ind w:left="0"/>
        <w:jc w:val="both"/>
      </w:pPr>
      <w:r>
        <w:rPr>
          <w:rFonts w:ascii="Times New Roman"/>
          <w:b w:val="false"/>
          <w:i w:val="false"/>
          <w:color w:val="000000"/>
          <w:sz w:val="28"/>
        </w:rPr>
        <w:t xml:space="preserve">
      73)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медицинских осмотров лиц, претендующих на получение права управления транспортными средствами;</w:t>
      </w:r>
    </w:p>
    <w:bookmarkEnd w:id="429"/>
    <w:bookmarkStart w:name="z437" w:id="430"/>
    <w:p>
      <w:pPr>
        <w:spacing w:after="0"/>
        <w:ind w:left="0"/>
        <w:jc w:val="both"/>
      </w:pPr>
      <w:r>
        <w:rPr>
          <w:rFonts w:ascii="Times New Roman"/>
          <w:b w:val="false"/>
          <w:i w:val="false"/>
          <w:color w:val="000000"/>
          <w:sz w:val="28"/>
        </w:rPr>
        <w:t xml:space="preserve">
      74)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0"/>
    <w:bookmarkStart w:name="z438" w:id="431"/>
    <w:p>
      <w:pPr>
        <w:spacing w:after="0"/>
        <w:ind w:left="0"/>
        <w:jc w:val="both"/>
      </w:pPr>
      <w:r>
        <w:rPr>
          <w:rFonts w:ascii="Times New Roman"/>
          <w:b w:val="false"/>
          <w:i w:val="false"/>
          <w:color w:val="000000"/>
          <w:sz w:val="28"/>
        </w:rPr>
        <w:t xml:space="preserve">
      75)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забора, хранения и использования крови и тканей лиц, подвергшихся воздействию ионизирующего излучения;</w:t>
      </w:r>
    </w:p>
    <w:bookmarkEnd w:id="431"/>
    <w:bookmarkStart w:name="z439" w:id="432"/>
    <w:p>
      <w:pPr>
        <w:spacing w:after="0"/>
        <w:ind w:left="0"/>
        <w:jc w:val="both"/>
      </w:pPr>
      <w:r>
        <w:rPr>
          <w:rFonts w:ascii="Times New Roman"/>
          <w:b w:val="false"/>
          <w:i w:val="false"/>
          <w:color w:val="000000"/>
          <w:sz w:val="28"/>
        </w:rPr>
        <w:t xml:space="preserve">
      76)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заболеваний, связанных с воздействием ионизирующего излучения, и правила установления причинной связи;</w:t>
      </w:r>
    </w:p>
    <w:bookmarkEnd w:id="432"/>
    <w:bookmarkStart w:name="z440" w:id="433"/>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3"/>
    <w:bookmarkStart w:name="z441" w:id="434"/>
    <w:p>
      <w:pPr>
        <w:spacing w:after="0"/>
        <w:ind w:left="0"/>
        <w:jc w:val="both"/>
      </w:pPr>
      <w:r>
        <w:rPr>
          <w:rFonts w:ascii="Times New Roman"/>
          <w:b w:val="false"/>
          <w:i w:val="false"/>
          <w:color w:val="000000"/>
          <w:sz w:val="28"/>
        </w:rPr>
        <w:t xml:space="preserve">
      78)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разработки и пересмотра клинических протоколов;</w:t>
      </w:r>
    </w:p>
    <w:bookmarkEnd w:id="434"/>
    <w:bookmarkStart w:name="z442" w:id="435"/>
    <w:p>
      <w:pPr>
        <w:spacing w:after="0"/>
        <w:ind w:left="0"/>
        <w:jc w:val="both"/>
      </w:pPr>
      <w:r>
        <w:rPr>
          <w:rFonts w:ascii="Times New Roman"/>
          <w:b w:val="false"/>
          <w:i w:val="false"/>
          <w:color w:val="000000"/>
          <w:sz w:val="28"/>
        </w:rPr>
        <w:t xml:space="preserve">
      79)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внедрения и оценку эффективности внедрения клинических протоколов в практическое здравоохранение;</w:t>
      </w:r>
    </w:p>
    <w:bookmarkEnd w:id="435"/>
    <w:bookmarkStart w:name="z443" w:id="436"/>
    <w:p>
      <w:pPr>
        <w:spacing w:after="0"/>
        <w:ind w:left="0"/>
        <w:jc w:val="both"/>
      </w:pPr>
      <w:r>
        <w:rPr>
          <w:rFonts w:ascii="Times New Roman"/>
          <w:b w:val="false"/>
          <w:i w:val="false"/>
          <w:color w:val="000000"/>
          <w:sz w:val="28"/>
        </w:rPr>
        <w:t xml:space="preserve">
      80)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квалификационные требования, предъявляемые к медицинской и фармацевтической деятельности;</w:t>
      </w:r>
    </w:p>
    <w:bookmarkEnd w:id="436"/>
    <w:bookmarkStart w:name="z444" w:id="437"/>
    <w:p>
      <w:pPr>
        <w:spacing w:after="0"/>
        <w:ind w:left="0"/>
        <w:jc w:val="both"/>
      </w:pPr>
      <w:r>
        <w:rPr>
          <w:rFonts w:ascii="Times New Roman"/>
          <w:b w:val="false"/>
          <w:i w:val="false"/>
          <w:color w:val="000000"/>
          <w:sz w:val="28"/>
        </w:rPr>
        <w:t xml:space="preserve">
      81)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оказания медицинской помощи посредством передвижных медицинских комплексов и медицинских поездов;</w:t>
      </w:r>
    </w:p>
    <w:bookmarkEnd w:id="437"/>
    <w:bookmarkStart w:name="z445" w:id="438"/>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38"/>
    <w:bookmarkStart w:name="z446" w:id="439"/>
    <w:p>
      <w:pPr>
        <w:spacing w:after="0"/>
        <w:ind w:left="0"/>
        <w:jc w:val="both"/>
      </w:pPr>
      <w:r>
        <w:rPr>
          <w:rFonts w:ascii="Times New Roman"/>
          <w:b w:val="false"/>
          <w:i w:val="false"/>
          <w:color w:val="000000"/>
          <w:sz w:val="28"/>
        </w:rPr>
        <w:t xml:space="preserve">
      83)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оказания сурдологической помощи населению Республики Казахстан;</w:t>
      </w:r>
    </w:p>
    <w:bookmarkEnd w:id="439"/>
    <w:bookmarkStart w:name="z447" w:id="440"/>
    <w:p>
      <w:pPr>
        <w:spacing w:after="0"/>
        <w:ind w:left="0"/>
        <w:jc w:val="both"/>
      </w:pPr>
      <w:r>
        <w:rPr>
          <w:rFonts w:ascii="Times New Roman"/>
          <w:b w:val="false"/>
          <w:i w:val="false"/>
          <w:color w:val="000000"/>
          <w:sz w:val="28"/>
        </w:rPr>
        <w:t xml:space="preserve">
      84)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0"/>
    <w:bookmarkStart w:name="z448" w:id="441"/>
    <w:p>
      <w:pPr>
        <w:spacing w:after="0"/>
        <w:ind w:left="0"/>
        <w:jc w:val="both"/>
      </w:pPr>
      <w:r>
        <w:rPr>
          <w:rFonts w:ascii="Times New Roman"/>
          <w:b w:val="false"/>
          <w:i w:val="false"/>
          <w:color w:val="000000"/>
          <w:sz w:val="28"/>
        </w:rPr>
        <w:t xml:space="preserve">
      85)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1"/>
    <w:bookmarkStart w:name="z449" w:id="442"/>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2"/>
    <w:bookmarkStart w:name="z450" w:id="443"/>
    <w:p>
      <w:pPr>
        <w:spacing w:after="0"/>
        <w:ind w:left="0"/>
        <w:jc w:val="both"/>
      </w:pPr>
      <w:r>
        <w:rPr>
          <w:rFonts w:ascii="Times New Roman"/>
          <w:b w:val="false"/>
          <w:i w:val="false"/>
          <w:color w:val="000000"/>
          <w:sz w:val="28"/>
        </w:rPr>
        <w:t xml:space="preserve">
      87)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стандарты, системы классификации, справочники и номенклатуры в области цифрового здравоохранения;</w:t>
      </w:r>
    </w:p>
    <w:bookmarkEnd w:id="443"/>
    <w:bookmarkStart w:name="z451" w:id="444"/>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4"/>
    <w:bookmarkStart w:name="z452" w:id="445"/>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5"/>
    <w:bookmarkStart w:name="z453" w:id="446"/>
    <w:p>
      <w:pPr>
        <w:spacing w:after="0"/>
        <w:ind w:left="0"/>
        <w:jc w:val="both"/>
      </w:pPr>
      <w:r>
        <w:rPr>
          <w:rFonts w:ascii="Times New Roman"/>
          <w:b w:val="false"/>
          <w:i w:val="false"/>
          <w:color w:val="000000"/>
          <w:sz w:val="28"/>
        </w:rPr>
        <w:t xml:space="preserve">
      90)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инструкции по кодированию заболеваемости и смертности, инструкции по использованию международных классификаторов;</w:t>
      </w:r>
    </w:p>
    <w:bookmarkEnd w:id="446"/>
    <w:bookmarkStart w:name="z454" w:id="447"/>
    <w:p>
      <w:pPr>
        <w:spacing w:after="0"/>
        <w:ind w:left="0"/>
        <w:jc w:val="both"/>
      </w:pPr>
      <w:r>
        <w:rPr>
          <w:rFonts w:ascii="Times New Roman"/>
          <w:b w:val="false"/>
          <w:i w:val="false"/>
          <w:color w:val="000000"/>
          <w:sz w:val="28"/>
        </w:rPr>
        <w:t xml:space="preserve">
      91) </w:t>
      </w:r>
      <w:r>
        <w:rPr>
          <w:rFonts w:ascii="Times New Roman"/>
          <w:b w:val="false"/>
          <w:i w:val="false"/>
          <w:color w:val="000000"/>
          <w:sz w:val="28"/>
          <w:u w:val="single"/>
        </w:rPr>
        <w:t>утверждает</w:t>
      </w:r>
      <w:r>
        <w:rPr>
          <w:rFonts w:ascii="Times New Roman"/>
          <w:b w:val="false"/>
          <w:i w:val="false"/>
          <w:color w:val="000000"/>
          <w:sz w:val="28"/>
        </w:rPr>
        <w:t xml:space="preserve">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47"/>
    <w:bookmarkStart w:name="z455" w:id="448"/>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448"/>
    <w:bookmarkStart w:name="z456" w:id="449"/>
    <w:p>
      <w:pPr>
        <w:spacing w:after="0"/>
        <w:ind w:left="0"/>
        <w:jc w:val="both"/>
      </w:pPr>
      <w:r>
        <w:rPr>
          <w:rFonts w:ascii="Times New Roman"/>
          <w:b w:val="false"/>
          <w:i w:val="false"/>
          <w:color w:val="000000"/>
          <w:sz w:val="28"/>
        </w:rPr>
        <w:t xml:space="preserve">
      93)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осуществления сооплаты;</w:t>
      </w:r>
    </w:p>
    <w:bookmarkEnd w:id="449"/>
    <w:bookmarkStart w:name="z457" w:id="450"/>
    <w:p>
      <w:pPr>
        <w:spacing w:after="0"/>
        <w:ind w:left="0"/>
        <w:jc w:val="both"/>
      </w:pPr>
      <w:r>
        <w:rPr>
          <w:rFonts w:ascii="Times New Roman"/>
          <w:b w:val="false"/>
          <w:i w:val="false"/>
          <w:color w:val="000000"/>
          <w:sz w:val="28"/>
        </w:rPr>
        <w:t xml:space="preserve">
      94)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0"/>
    <w:bookmarkStart w:name="z458" w:id="451"/>
    <w:p>
      <w:pPr>
        <w:spacing w:after="0"/>
        <w:ind w:left="0"/>
        <w:jc w:val="both"/>
      </w:pPr>
      <w:r>
        <w:rPr>
          <w:rFonts w:ascii="Times New Roman"/>
          <w:b w:val="false"/>
          <w:i w:val="false"/>
          <w:color w:val="000000"/>
          <w:sz w:val="28"/>
        </w:rPr>
        <w:t xml:space="preserve">
      95) формирует и </w:t>
      </w:r>
      <w:r>
        <w:rPr>
          <w:rFonts w:ascii="Times New Roman"/>
          <w:b w:val="false"/>
          <w:i w:val="false"/>
          <w:color w:val="000000"/>
          <w:sz w:val="28"/>
          <w:u w:val="single"/>
        </w:rPr>
        <w:t>утверждает</w:t>
      </w:r>
      <w:r>
        <w:rPr>
          <w:rFonts w:ascii="Times New Roman"/>
          <w:b w:val="false"/>
          <w:i w:val="false"/>
          <w:color w:val="000000"/>
          <w:sz w:val="28"/>
        </w:rPr>
        <w:t xml:space="preserve">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1"/>
    <w:bookmarkStart w:name="z459" w:id="452"/>
    <w:p>
      <w:pPr>
        <w:spacing w:after="0"/>
        <w:ind w:left="0"/>
        <w:jc w:val="both"/>
      </w:pPr>
      <w:r>
        <w:rPr>
          <w:rFonts w:ascii="Times New Roman"/>
          <w:b w:val="false"/>
          <w:i w:val="false"/>
          <w:color w:val="000000"/>
          <w:sz w:val="28"/>
        </w:rPr>
        <w:t xml:space="preserve">
      96)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предельные цены на торговое наименование лекарственного средства для розничной и оптовой реализации;</w:t>
      </w:r>
    </w:p>
    <w:bookmarkEnd w:id="452"/>
    <w:bookmarkStart w:name="z460" w:id="453"/>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3"/>
    <w:bookmarkStart w:name="z461" w:id="454"/>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4"/>
    <w:bookmarkStart w:name="z462" w:id="455"/>
    <w:p>
      <w:pPr>
        <w:spacing w:after="0"/>
        <w:ind w:left="0"/>
        <w:jc w:val="both"/>
      </w:pPr>
      <w:r>
        <w:rPr>
          <w:rFonts w:ascii="Times New Roman"/>
          <w:b w:val="false"/>
          <w:i w:val="false"/>
          <w:color w:val="000000"/>
          <w:sz w:val="28"/>
        </w:rPr>
        <w:t xml:space="preserve">
      99)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63" w:id="456"/>
    <w:p>
      <w:pPr>
        <w:spacing w:after="0"/>
        <w:ind w:left="0"/>
        <w:jc w:val="both"/>
      </w:pPr>
      <w:r>
        <w:rPr>
          <w:rFonts w:ascii="Times New Roman"/>
          <w:b w:val="false"/>
          <w:i w:val="false"/>
          <w:color w:val="000000"/>
          <w:sz w:val="28"/>
        </w:rPr>
        <w:t xml:space="preserve">
      100)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56"/>
    <w:bookmarkStart w:name="z464" w:id="457"/>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57"/>
    <w:bookmarkStart w:name="z465" w:id="458"/>
    <w:p>
      <w:pPr>
        <w:spacing w:after="0"/>
        <w:ind w:left="0"/>
        <w:jc w:val="both"/>
      </w:pPr>
      <w:r>
        <w:rPr>
          <w:rFonts w:ascii="Times New Roman"/>
          <w:b w:val="false"/>
          <w:i w:val="false"/>
          <w:color w:val="000000"/>
          <w:sz w:val="28"/>
        </w:rPr>
        <w:t xml:space="preserve">
      102)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организации оказания медицинской помощи на период введенного чрезвычайного положения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чрезвычайном положении";</w:t>
      </w:r>
    </w:p>
    <w:bookmarkEnd w:id="458"/>
    <w:bookmarkStart w:name="z466" w:id="459"/>
    <w:p>
      <w:pPr>
        <w:spacing w:after="0"/>
        <w:ind w:left="0"/>
        <w:jc w:val="both"/>
      </w:pPr>
      <w:r>
        <w:rPr>
          <w:rFonts w:ascii="Times New Roman"/>
          <w:b w:val="false"/>
          <w:i w:val="false"/>
          <w:color w:val="000000"/>
          <w:sz w:val="28"/>
        </w:rPr>
        <w:t xml:space="preserve">
      103)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стандарты питания в организациях здравоохранения и образования;</w:t>
      </w:r>
    </w:p>
    <w:bookmarkEnd w:id="459"/>
    <w:bookmarkStart w:name="z467" w:id="460"/>
    <w:p>
      <w:pPr>
        <w:spacing w:after="0"/>
        <w:ind w:left="0"/>
        <w:jc w:val="both"/>
      </w:pPr>
      <w:r>
        <w:rPr>
          <w:rFonts w:ascii="Times New Roman"/>
          <w:b w:val="false"/>
          <w:i w:val="false"/>
          <w:color w:val="000000"/>
          <w:sz w:val="28"/>
        </w:rPr>
        <w:t xml:space="preserve">
      104)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конфиденциального аудита в медицинских организациях;</w:t>
      </w:r>
    </w:p>
    <w:bookmarkEnd w:id="460"/>
    <w:bookmarkStart w:name="z468" w:id="461"/>
    <w:p>
      <w:pPr>
        <w:spacing w:after="0"/>
        <w:ind w:left="0"/>
        <w:jc w:val="both"/>
      </w:pPr>
      <w:r>
        <w:rPr>
          <w:rFonts w:ascii="Times New Roman"/>
          <w:b w:val="false"/>
          <w:i w:val="false"/>
          <w:color w:val="000000"/>
          <w:sz w:val="28"/>
        </w:rPr>
        <w:t xml:space="preserve">
      105) осуществляет иные функции, предусмотренные настоящим Кодексом, иными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актами Президента Республики Казахстан и Правительства Республики Казахстан.</w:t>
      </w:r>
    </w:p>
    <w:bookmarkEnd w:id="4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Start w:name="z469"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Компетенция государственного органа в сфере оказания медицинских услуг (помощи)</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оказания медицинских услуг (помощи):</w:t>
      </w:r>
    </w:p>
    <w:bookmarkStart w:name="z471" w:id="46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3"/>
    <w:bookmarkStart w:name="z472" w:id="46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4"/>
    <w:bookmarkStart w:name="z473" w:id="46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65"/>
    <w:bookmarkStart w:name="z474" w:id="466"/>
    <w:p>
      <w:pPr>
        <w:spacing w:after="0"/>
        <w:ind w:left="0"/>
        <w:jc w:val="both"/>
      </w:pPr>
      <w:r>
        <w:rPr>
          <w:rFonts w:ascii="Times New Roman"/>
          <w:b w:val="false"/>
          <w:i w:val="false"/>
          <w:color w:val="000000"/>
          <w:sz w:val="28"/>
        </w:rPr>
        <w:t xml:space="preserve">
      4) рассматривает дела об административных правонарушениях в соответствии с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466"/>
    <w:bookmarkStart w:name="z475" w:id="467"/>
    <w:p>
      <w:pPr>
        <w:spacing w:after="0"/>
        <w:ind w:left="0"/>
        <w:jc w:val="both"/>
      </w:pPr>
      <w:r>
        <w:rPr>
          <w:rFonts w:ascii="Times New Roman"/>
          <w:b w:val="false"/>
          <w:i w:val="false"/>
          <w:color w:val="000000"/>
          <w:sz w:val="28"/>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467"/>
    <w:bookmarkStart w:name="z476" w:id="46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68"/>
    <w:bookmarkStart w:name="z477" w:id="46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69"/>
    <w:bookmarkStart w:name="z478" w:id="47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0"/>
    <w:bookmarkStart w:name="z479" w:id="471"/>
    <w:p>
      <w:pPr>
        <w:spacing w:after="0"/>
        <w:ind w:left="0"/>
        <w:jc w:val="both"/>
      </w:pPr>
      <w:r>
        <w:rPr>
          <w:rFonts w:ascii="Times New Roman"/>
          <w:b w:val="false"/>
          <w:i w:val="false"/>
          <w:color w:val="000000"/>
          <w:sz w:val="28"/>
        </w:rPr>
        <w:t xml:space="preserve">
      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аккредитации в области здравоохранения;</w:t>
      </w:r>
    </w:p>
    <w:bookmarkEnd w:id="471"/>
    <w:bookmarkStart w:name="z480" w:id="472"/>
    <w:p>
      <w:pPr>
        <w:spacing w:after="0"/>
        <w:ind w:left="0"/>
        <w:jc w:val="both"/>
      </w:pPr>
      <w:r>
        <w:rPr>
          <w:rFonts w:ascii="Times New Roman"/>
          <w:b w:val="false"/>
          <w:i w:val="false"/>
          <w:color w:val="000000"/>
          <w:sz w:val="28"/>
        </w:rPr>
        <w:t xml:space="preserve">
      10)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сроки проведения постаккредитационного мониторинга и отзыва свидетельства об аккредитации в области здравоохранения;</w:t>
      </w:r>
    </w:p>
    <w:bookmarkEnd w:id="472"/>
    <w:bookmarkStart w:name="z481" w:id="473"/>
    <w:p>
      <w:pPr>
        <w:spacing w:after="0"/>
        <w:ind w:left="0"/>
        <w:jc w:val="both"/>
      </w:pPr>
      <w:r>
        <w:rPr>
          <w:rFonts w:ascii="Times New Roman"/>
          <w:b w:val="false"/>
          <w:i w:val="false"/>
          <w:color w:val="000000"/>
          <w:sz w:val="28"/>
        </w:rPr>
        <w:t xml:space="preserve">
      11)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оплаты независимой экспертизы качества медицинских услуг (помощи), проводимой аккредитованными субъектами здравоохранения;</w:t>
      </w:r>
    </w:p>
    <w:bookmarkEnd w:id="473"/>
    <w:bookmarkStart w:name="z482" w:id="47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4"/>
    <w:bookmarkStart w:name="z483" w:id="475"/>
    <w:p>
      <w:pPr>
        <w:spacing w:after="0"/>
        <w:ind w:left="0"/>
        <w:jc w:val="both"/>
      </w:pPr>
      <w:r>
        <w:rPr>
          <w:rFonts w:ascii="Times New Roman"/>
          <w:b w:val="false"/>
          <w:i w:val="false"/>
          <w:color w:val="000000"/>
          <w:sz w:val="28"/>
        </w:rPr>
        <w:t xml:space="preserve">
      13)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5"/>
    <w:bookmarkStart w:name="z484" w:id="47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6"/>
    <w:bookmarkStart w:name="z485" w:id="477"/>
    <w:p>
      <w:pPr>
        <w:spacing w:after="0"/>
        <w:ind w:left="0"/>
        <w:jc w:val="both"/>
      </w:pPr>
      <w:r>
        <w:rPr>
          <w:rFonts w:ascii="Times New Roman"/>
          <w:b w:val="false"/>
          <w:i w:val="false"/>
          <w:color w:val="000000"/>
          <w:sz w:val="28"/>
        </w:rPr>
        <w:t xml:space="preserve">
      15)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привлечения независимых экспертов при проведении экспертизы качества медицинских услуг (помощи);</w:t>
      </w:r>
    </w:p>
    <w:bookmarkEnd w:id="477"/>
    <w:bookmarkStart w:name="z486" w:id="478"/>
    <w:p>
      <w:pPr>
        <w:spacing w:after="0"/>
        <w:ind w:left="0"/>
        <w:jc w:val="both"/>
      </w:pPr>
      <w:r>
        <w:rPr>
          <w:rFonts w:ascii="Times New Roman"/>
          <w:b w:val="false"/>
          <w:i w:val="false"/>
          <w:color w:val="000000"/>
          <w:sz w:val="28"/>
        </w:rPr>
        <w:t xml:space="preserve">
      16)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требования к субъектам здравоохранения на оказание услуг по проведению независимой экспертизы качества медицинских услуг (помощи);</w:t>
      </w:r>
    </w:p>
    <w:bookmarkEnd w:id="478"/>
    <w:bookmarkStart w:name="z487" w:id="479"/>
    <w:p>
      <w:pPr>
        <w:spacing w:after="0"/>
        <w:ind w:left="0"/>
        <w:jc w:val="both"/>
      </w:pPr>
      <w:r>
        <w:rPr>
          <w:rFonts w:ascii="Times New Roman"/>
          <w:b w:val="false"/>
          <w:i w:val="false"/>
          <w:color w:val="000000"/>
          <w:sz w:val="28"/>
        </w:rPr>
        <w:t xml:space="preserve">
      17)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79"/>
    <w:bookmarkStart w:name="z488" w:id="480"/>
    <w:p>
      <w:pPr>
        <w:spacing w:after="0"/>
        <w:ind w:left="0"/>
        <w:jc w:val="both"/>
      </w:pPr>
      <w:r>
        <w:rPr>
          <w:rFonts w:ascii="Times New Roman"/>
          <w:b w:val="false"/>
          <w:i w:val="false"/>
          <w:color w:val="000000"/>
          <w:sz w:val="28"/>
        </w:rPr>
        <w:t xml:space="preserve">
      18)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ведения реестра независимых экспертов, а также основания включения в единый реестр независимых экспертов и исключения из него;</w:t>
      </w:r>
    </w:p>
    <w:bookmarkEnd w:id="480"/>
    <w:bookmarkStart w:name="z489" w:id="481"/>
    <w:p>
      <w:pPr>
        <w:spacing w:after="0"/>
        <w:ind w:left="0"/>
        <w:jc w:val="both"/>
      </w:pPr>
      <w:r>
        <w:rPr>
          <w:rFonts w:ascii="Times New Roman"/>
          <w:b w:val="false"/>
          <w:i w:val="false"/>
          <w:color w:val="000000"/>
          <w:sz w:val="28"/>
        </w:rPr>
        <w:t xml:space="preserve">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bookmarkEnd w:id="481"/>
    <w:bookmarkStart w:name="z490" w:id="482"/>
    <w:p>
      <w:pPr>
        <w:spacing w:after="0"/>
        <w:ind w:left="0"/>
        <w:jc w:val="both"/>
      </w:pPr>
      <w:r>
        <w:rPr>
          <w:rFonts w:ascii="Times New Roman"/>
          <w:b w:val="false"/>
          <w:i w:val="false"/>
          <w:color w:val="000000"/>
          <w:sz w:val="28"/>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w:t>
      </w:r>
      <w:r>
        <w:rPr>
          <w:rFonts w:ascii="Times New Roman"/>
          <w:b w:val="false"/>
          <w:i w:val="false"/>
          <w:color w:val="000000"/>
          <w:sz w:val="28"/>
          <w:u w:val="single"/>
        </w:rPr>
        <w:t>государственного норматива</w:t>
      </w:r>
      <w:r>
        <w:rPr>
          <w:rFonts w:ascii="Times New Roman"/>
          <w:b w:val="false"/>
          <w:i w:val="false"/>
          <w:color w:val="000000"/>
          <w:sz w:val="28"/>
        </w:rPr>
        <w:t xml:space="preserve"> сети организаций здравоохранения;</w:t>
      </w:r>
    </w:p>
    <w:bookmarkEnd w:id="482"/>
    <w:bookmarkStart w:name="z491" w:id="48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3"/>
    <w:bookmarkStart w:name="z492" w:id="48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4"/>
    <w:bookmarkStart w:name="z493" w:id="48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85"/>
    <w:bookmarkStart w:name="z494"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санитарно-эпидемиологического благополучия населения:</w:t>
      </w:r>
    </w:p>
    <w:bookmarkStart w:name="z496" w:id="487"/>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87"/>
    <w:bookmarkStart w:name="z497" w:id="488"/>
    <w:p>
      <w:pPr>
        <w:spacing w:after="0"/>
        <w:ind w:left="0"/>
        <w:jc w:val="both"/>
      </w:pPr>
      <w:r>
        <w:rPr>
          <w:rFonts w:ascii="Times New Roman"/>
          <w:b w:val="false"/>
          <w:i w:val="false"/>
          <w:color w:val="000000"/>
          <w:sz w:val="28"/>
        </w:rPr>
        <w:t xml:space="preserve">
      2) разрабатывает и утверждает в пределах своей компетенции правовые акты и </w:t>
      </w:r>
      <w:r>
        <w:rPr>
          <w:rFonts w:ascii="Times New Roman"/>
          <w:b w:val="false"/>
          <w:i w:val="false"/>
          <w:color w:val="000000"/>
          <w:sz w:val="28"/>
          <w:u w:val="single"/>
        </w:rPr>
        <w:t>формы</w:t>
      </w:r>
      <w:r>
        <w:rPr>
          <w:rFonts w:ascii="Times New Roman"/>
          <w:b w:val="false"/>
          <w:i w:val="false"/>
          <w:color w:val="000000"/>
          <w:sz w:val="28"/>
        </w:rPr>
        <w:t xml:space="preserve"> учетной и отчетной документации в сфере санитарно-эпидемиологического благополучия населения;</w:t>
      </w:r>
    </w:p>
    <w:bookmarkEnd w:id="488"/>
    <w:bookmarkStart w:name="z498" w:id="489"/>
    <w:p>
      <w:pPr>
        <w:spacing w:after="0"/>
        <w:ind w:left="0"/>
        <w:jc w:val="both"/>
      </w:pPr>
      <w:r>
        <w:rPr>
          <w:rFonts w:ascii="Times New Roman"/>
          <w:b w:val="false"/>
          <w:i w:val="false"/>
          <w:color w:val="000000"/>
          <w:sz w:val="28"/>
        </w:rPr>
        <w:t xml:space="preserve">
      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экспертизы установления связи профессионального заболевания с выполнением трудовых (служебных) обязанностей;</w:t>
      </w:r>
    </w:p>
    <w:bookmarkEnd w:id="489"/>
    <w:bookmarkStart w:name="z499" w:id="490"/>
    <w:p>
      <w:pPr>
        <w:spacing w:after="0"/>
        <w:ind w:left="0"/>
        <w:jc w:val="both"/>
      </w:pPr>
      <w:r>
        <w:rPr>
          <w:rFonts w:ascii="Times New Roman"/>
          <w:b w:val="false"/>
          <w:i w:val="false"/>
          <w:color w:val="000000"/>
          <w:sz w:val="28"/>
        </w:rPr>
        <w:t xml:space="preserve">
      4) осуществляет санитарно-эпидемиологический </w:t>
      </w:r>
      <w:r>
        <w:rPr>
          <w:rFonts w:ascii="Times New Roman"/>
          <w:b w:val="false"/>
          <w:i w:val="false"/>
          <w:color w:val="000000"/>
          <w:sz w:val="28"/>
          <w:u w:val="single"/>
        </w:rPr>
        <w:t>мониторинг</w:t>
      </w:r>
      <w:r>
        <w:rPr>
          <w:rFonts w:ascii="Times New Roman"/>
          <w:b w:val="false"/>
          <w:i w:val="false"/>
          <w:color w:val="000000"/>
          <w:sz w:val="28"/>
        </w:rPr>
        <w:t>;</w:t>
      </w:r>
    </w:p>
    <w:bookmarkEnd w:id="490"/>
    <w:bookmarkStart w:name="z500" w:id="491"/>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1"/>
    <w:bookmarkStart w:name="z501" w:id="492"/>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2"/>
    <w:bookmarkStart w:name="z502" w:id="493"/>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3"/>
    <w:bookmarkStart w:name="z503" w:id="494"/>
    <w:p>
      <w:pPr>
        <w:spacing w:after="0"/>
        <w:ind w:left="0"/>
        <w:jc w:val="both"/>
      </w:pPr>
      <w:r>
        <w:rPr>
          <w:rFonts w:ascii="Times New Roman"/>
          <w:b w:val="false"/>
          <w:i w:val="false"/>
          <w:color w:val="000000"/>
          <w:sz w:val="28"/>
        </w:rPr>
        <w:t xml:space="preserve">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информатизации;</w:t>
      </w:r>
    </w:p>
    <w:bookmarkEnd w:id="494"/>
    <w:bookmarkStart w:name="z504" w:id="495"/>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5"/>
    <w:bookmarkStart w:name="z505" w:id="496"/>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проведения санитарно-эпидемиологической экспертизы;</w:t>
      </w:r>
    </w:p>
    <w:bookmarkEnd w:id="496"/>
    <w:bookmarkStart w:name="z506" w:id="497"/>
    <w:p>
      <w:pPr>
        <w:spacing w:after="0"/>
        <w:ind w:left="0"/>
        <w:jc w:val="both"/>
      </w:pPr>
      <w:r>
        <w:rPr>
          <w:rFonts w:ascii="Times New Roman"/>
          <w:b w:val="false"/>
          <w:i w:val="false"/>
          <w:color w:val="000000"/>
          <w:sz w:val="28"/>
        </w:rPr>
        <w:t xml:space="preserve">
      11)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ведения реестра потенциально опасных химических, биологических веществ, запрещенных к применению в Республике Казахстан;</w:t>
      </w:r>
    </w:p>
    <w:bookmarkEnd w:id="497"/>
    <w:bookmarkStart w:name="z507" w:id="498"/>
    <w:p>
      <w:pPr>
        <w:spacing w:after="0"/>
        <w:ind w:left="0"/>
        <w:jc w:val="both"/>
      </w:pPr>
      <w:r>
        <w:rPr>
          <w:rFonts w:ascii="Times New Roman"/>
          <w:b w:val="false"/>
          <w:i w:val="false"/>
          <w:color w:val="000000"/>
          <w:sz w:val="28"/>
        </w:rPr>
        <w:t xml:space="preserve">
      12) </w:t>
      </w:r>
      <w:r>
        <w:rPr>
          <w:rFonts w:ascii="Times New Roman"/>
          <w:b w:val="false"/>
          <w:i w:val="false"/>
          <w:color w:val="000000"/>
          <w:sz w:val="28"/>
          <w:u w:val="single"/>
        </w:rPr>
        <w:t>определяет</w:t>
      </w:r>
      <w:r>
        <w:rPr>
          <w:rFonts w:ascii="Times New Roman"/>
          <w:b w:val="false"/>
          <w:i w:val="false"/>
          <w:color w:val="000000"/>
          <w:sz w:val="28"/>
        </w:rPr>
        <w:t xml:space="preserve"> класс опасности отходов по степени их воздействия на человека и окружающую среду (по степени токсичности);</w:t>
      </w:r>
    </w:p>
    <w:bookmarkEnd w:id="498"/>
    <w:bookmarkStart w:name="z508" w:id="499"/>
    <w:p>
      <w:pPr>
        <w:spacing w:after="0"/>
        <w:ind w:left="0"/>
        <w:jc w:val="both"/>
      </w:pPr>
      <w:r>
        <w:rPr>
          <w:rFonts w:ascii="Times New Roman"/>
          <w:b w:val="false"/>
          <w:i w:val="false"/>
          <w:color w:val="000000"/>
          <w:sz w:val="28"/>
        </w:rPr>
        <w:t xml:space="preserve">
      13)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предоставления информации по медицинским отходам;</w:t>
      </w:r>
    </w:p>
    <w:bookmarkEnd w:id="499"/>
    <w:bookmarkStart w:name="z509" w:id="500"/>
    <w:p>
      <w:pPr>
        <w:spacing w:after="0"/>
        <w:ind w:left="0"/>
        <w:jc w:val="both"/>
      </w:pPr>
      <w:r>
        <w:rPr>
          <w:rFonts w:ascii="Times New Roman"/>
          <w:b w:val="false"/>
          <w:i w:val="false"/>
          <w:color w:val="000000"/>
          <w:sz w:val="28"/>
        </w:rPr>
        <w:t xml:space="preserve">
      14)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0"/>
    <w:bookmarkStart w:name="z510" w:id="501"/>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1"/>
    <w:bookmarkStart w:name="z511" w:id="502"/>
    <w:p>
      <w:pPr>
        <w:spacing w:after="0"/>
        <w:ind w:left="0"/>
        <w:jc w:val="both"/>
      </w:pPr>
      <w:r>
        <w:rPr>
          <w:rFonts w:ascii="Times New Roman"/>
          <w:b w:val="false"/>
          <w:i w:val="false"/>
          <w:color w:val="000000"/>
          <w:sz w:val="28"/>
        </w:rPr>
        <w:t>
      16) организует гигиеническое обучение населения;</w:t>
      </w:r>
    </w:p>
    <w:bookmarkEnd w:id="502"/>
    <w:bookmarkStart w:name="z512" w:id="503"/>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3"/>
    <w:bookmarkStart w:name="z513" w:id="504"/>
    <w:p>
      <w:pPr>
        <w:spacing w:after="0"/>
        <w:ind w:left="0"/>
        <w:jc w:val="both"/>
      </w:pPr>
      <w:r>
        <w:rPr>
          <w:rFonts w:ascii="Times New Roman"/>
          <w:b w:val="false"/>
          <w:i w:val="false"/>
          <w:color w:val="000000"/>
          <w:sz w:val="28"/>
        </w:rPr>
        <w:t xml:space="preserve">
      18) </w:t>
      </w:r>
      <w:r>
        <w:rPr>
          <w:rFonts w:ascii="Times New Roman"/>
          <w:b w:val="false"/>
          <w:i w:val="false"/>
          <w:color w:val="000000"/>
          <w:sz w:val="28"/>
          <w:u w:val="single"/>
        </w:rPr>
        <w:t>выдает</w:t>
      </w:r>
      <w:r>
        <w:rPr>
          <w:rFonts w:ascii="Times New Roman"/>
          <w:b w:val="false"/>
          <w:i w:val="false"/>
          <w:color w:val="000000"/>
          <w:sz w:val="28"/>
        </w:rPr>
        <w:t xml:space="preserve">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4"/>
    <w:bookmarkStart w:name="z514" w:id="505"/>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5"/>
    <w:bookmarkStart w:name="z515" w:id="506"/>
    <w:p>
      <w:pPr>
        <w:spacing w:after="0"/>
        <w:ind w:left="0"/>
        <w:jc w:val="both"/>
      </w:pPr>
      <w:r>
        <w:rPr>
          <w:rFonts w:ascii="Times New Roman"/>
          <w:b w:val="false"/>
          <w:i w:val="false"/>
          <w:color w:val="000000"/>
          <w:sz w:val="28"/>
        </w:rPr>
        <w:t xml:space="preserve">
      20) рассматривает дела об административных правонарушениях в соответствии с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6"/>
    <w:bookmarkStart w:name="z516" w:id="507"/>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07"/>
    <w:bookmarkStart w:name="z517" w:id="508"/>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08"/>
    <w:bookmarkStart w:name="z518" w:id="509"/>
    <w:p>
      <w:pPr>
        <w:spacing w:after="0"/>
        <w:ind w:left="0"/>
        <w:jc w:val="both"/>
      </w:pPr>
      <w:r>
        <w:rPr>
          <w:rFonts w:ascii="Times New Roman"/>
          <w:b w:val="false"/>
          <w:i w:val="false"/>
          <w:color w:val="000000"/>
          <w:sz w:val="28"/>
        </w:rPr>
        <w:t xml:space="preserve">
      23)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эпидемически значимых объектов;</w:t>
      </w:r>
    </w:p>
    <w:bookmarkEnd w:id="509"/>
    <w:bookmarkStart w:name="z519" w:id="510"/>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0"/>
    <w:bookmarkStart w:name="z520" w:id="511"/>
    <w:p>
      <w:pPr>
        <w:spacing w:after="0"/>
        <w:ind w:left="0"/>
        <w:jc w:val="both"/>
      </w:pPr>
      <w:r>
        <w:rPr>
          <w:rFonts w:ascii="Times New Roman"/>
          <w:b w:val="false"/>
          <w:i w:val="false"/>
          <w:color w:val="000000"/>
          <w:sz w:val="28"/>
        </w:rPr>
        <w:t xml:space="preserve">
      25)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гигиенического обучения лиц декретированной группы населения;</w:t>
      </w:r>
    </w:p>
    <w:bookmarkEnd w:id="511"/>
    <w:bookmarkStart w:name="z521" w:id="512"/>
    <w:p>
      <w:pPr>
        <w:spacing w:after="0"/>
        <w:ind w:left="0"/>
        <w:jc w:val="both"/>
      </w:pPr>
      <w:r>
        <w:rPr>
          <w:rFonts w:ascii="Times New Roman"/>
          <w:b w:val="false"/>
          <w:i w:val="false"/>
          <w:color w:val="000000"/>
          <w:sz w:val="28"/>
        </w:rPr>
        <w:t xml:space="preserve">
      26) </w:t>
      </w:r>
      <w:r>
        <w:rPr>
          <w:rFonts w:ascii="Times New Roman"/>
          <w:b w:val="false"/>
          <w:i w:val="false"/>
          <w:color w:val="000000"/>
          <w:sz w:val="28"/>
          <w:u w:val="single"/>
        </w:rPr>
        <w:t>определяет</w:t>
      </w:r>
      <w:r>
        <w:rPr>
          <w:rFonts w:ascii="Times New Roman"/>
          <w:b w:val="false"/>
          <w:i w:val="false"/>
          <w:color w:val="000000"/>
          <w:sz w:val="28"/>
        </w:rPr>
        <w:t xml:space="preserve">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2"/>
    <w:bookmarkStart w:name="z522" w:id="513"/>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а также </w:t>
      </w:r>
      <w:r>
        <w:rPr>
          <w:rFonts w:ascii="Times New Roman"/>
          <w:b w:val="false"/>
          <w:i w:val="false"/>
          <w:color w:val="000000"/>
          <w:sz w:val="28"/>
          <w:u w:val="single"/>
        </w:rPr>
        <w:t>ведет</w:t>
      </w:r>
      <w:r>
        <w:rPr>
          <w:rFonts w:ascii="Times New Roman"/>
          <w:b w:val="false"/>
          <w:i w:val="false"/>
          <w:color w:val="000000"/>
          <w:sz w:val="28"/>
        </w:rPr>
        <w:t xml:space="preserve"> государственный электронный реестр разрешений и уведомлений;</w:t>
      </w:r>
    </w:p>
    <w:bookmarkEnd w:id="513"/>
    <w:bookmarkStart w:name="z523" w:id="514"/>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4"/>
    <w:bookmarkStart w:name="z524" w:id="515"/>
    <w:p>
      <w:pPr>
        <w:spacing w:after="0"/>
        <w:ind w:left="0"/>
        <w:jc w:val="both"/>
      </w:pPr>
      <w:r>
        <w:rPr>
          <w:rFonts w:ascii="Times New Roman"/>
          <w:b w:val="false"/>
          <w:i w:val="false"/>
          <w:color w:val="000000"/>
          <w:sz w:val="28"/>
        </w:rPr>
        <w:t xml:space="preserve">
      29)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5"/>
    <w:bookmarkStart w:name="z525" w:id="516"/>
    <w:p>
      <w:pPr>
        <w:spacing w:after="0"/>
        <w:ind w:left="0"/>
        <w:jc w:val="both"/>
      </w:pPr>
      <w:r>
        <w:rPr>
          <w:rFonts w:ascii="Times New Roman"/>
          <w:b w:val="false"/>
          <w:i w:val="false"/>
          <w:color w:val="000000"/>
          <w:sz w:val="28"/>
        </w:rPr>
        <w:t xml:space="preserve">
      30)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16"/>
    <w:bookmarkStart w:name="z526" w:id="517"/>
    <w:p>
      <w:pPr>
        <w:spacing w:after="0"/>
        <w:ind w:left="0"/>
        <w:jc w:val="both"/>
      </w:pPr>
      <w:r>
        <w:rPr>
          <w:rFonts w:ascii="Times New Roman"/>
          <w:b w:val="false"/>
          <w:i w:val="false"/>
          <w:color w:val="000000"/>
          <w:sz w:val="28"/>
        </w:rPr>
        <w:t xml:space="preserve">
      31) осуществляет радиационный контроль за соблюдением </w:t>
      </w:r>
      <w:r>
        <w:rPr>
          <w:rFonts w:ascii="Times New Roman"/>
          <w:b w:val="false"/>
          <w:i w:val="false"/>
          <w:color w:val="000000"/>
          <w:sz w:val="28"/>
          <w:u w:val="single"/>
        </w:rPr>
        <w:t>санитарно-эпидемиологических требований</w:t>
      </w:r>
      <w:r>
        <w:rPr>
          <w:rFonts w:ascii="Times New Roman"/>
          <w:b w:val="false"/>
          <w:i w:val="false"/>
          <w:color w:val="000000"/>
          <w:sz w:val="28"/>
        </w:rPr>
        <w:t xml:space="preserve"> к обеспечению радиационной безопасности населения;</w:t>
      </w:r>
    </w:p>
    <w:bookmarkEnd w:id="517"/>
    <w:bookmarkStart w:name="z527" w:id="518"/>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18"/>
    <w:bookmarkStart w:name="z528" w:id="519"/>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19"/>
    <w:bookmarkStart w:name="z529" w:id="520"/>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0"/>
    <w:bookmarkStart w:name="z530" w:id="521"/>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1"/>
    <w:bookmarkStart w:name="z531" w:id="522"/>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2"/>
    <w:bookmarkStart w:name="z532" w:id="523"/>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3"/>
    <w:bookmarkStart w:name="z533" w:id="524"/>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4"/>
    <w:bookmarkStart w:name="z534" w:id="525"/>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5"/>
    <w:bookmarkStart w:name="z535" w:id="526"/>
    <w:p>
      <w:pPr>
        <w:spacing w:after="0"/>
        <w:ind w:left="0"/>
        <w:jc w:val="both"/>
      </w:pPr>
      <w:r>
        <w:rPr>
          <w:rFonts w:ascii="Times New Roman"/>
          <w:b w:val="false"/>
          <w:i w:val="false"/>
          <w:color w:val="000000"/>
          <w:sz w:val="28"/>
        </w:rPr>
        <w:t xml:space="preserve">
      40)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26"/>
    <w:bookmarkStart w:name="z536" w:id="527"/>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7"/>
    <w:bookmarkStart w:name="z537" w:id="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обращения лекарственных средств и медицинских изделий:</w:t>
      </w:r>
    </w:p>
    <w:bookmarkStart w:name="z539" w:id="529"/>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29"/>
    <w:bookmarkStart w:name="z540" w:id="530"/>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0"/>
    <w:bookmarkStart w:name="z541" w:id="531"/>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1"/>
    <w:bookmarkStart w:name="z542" w:id="532"/>
    <w:p>
      <w:pPr>
        <w:spacing w:after="0"/>
        <w:ind w:left="0"/>
        <w:jc w:val="both"/>
      </w:pPr>
      <w:r>
        <w:rPr>
          <w:rFonts w:ascii="Times New Roman"/>
          <w:b w:val="false"/>
          <w:i w:val="false"/>
          <w:color w:val="000000"/>
          <w:sz w:val="28"/>
        </w:rPr>
        <w:t xml:space="preserve">
      4) рассматривает дела об административных правонарушениях в соответствии с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32"/>
    <w:bookmarkStart w:name="z543" w:id="533"/>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3"/>
    <w:bookmarkStart w:name="z544" w:id="534"/>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4"/>
    <w:bookmarkStart w:name="z545" w:id="535"/>
    <w:p>
      <w:pPr>
        <w:spacing w:after="0"/>
        <w:ind w:left="0"/>
        <w:jc w:val="both"/>
      </w:pPr>
      <w:r>
        <w:rPr>
          <w:rFonts w:ascii="Times New Roman"/>
          <w:b w:val="false"/>
          <w:i w:val="false"/>
          <w:color w:val="000000"/>
          <w:sz w:val="28"/>
        </w:rPr>
        <w:t xml:space="preserve">
      7) осуществляет </w:t>
      </w:r>
      <w:r>
        <w:rPr>
          <w:rFonts w:ascii="Times New Roman"/>
          <w:b w:val="false"/>
          <w:i w:val="false"/>
          <w:color w:val="000000"/>
          <w:sz w:val="28"/>
          <w:u w:val="single"/>
        </w:rPr>
        <w:t>государственную регистрацию</w:t>
      </w:r>
      <w:r>
        <w:rPr>
          <w:rFonts w:ascii="Times New Roman"/>
          <w:b w:val="false"/>
          <w:i w:val="false"/>
          <w:color w:val="000000"/>
          <w:sz w:val="28"/>
        </w:rPr>
        <w:t>,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5"/>
    <w:bookmarkStart w:name="z546" w:id="536"/>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6"/>
    <w:bookmarkStart w:name="z547" w:id="537"/>
    <w:p>
      <w:pPr>
        <w:spacing w:after="0"/>
        <w:ind w:left="0"/>
        <w:jc w:val="both"/>
      </w:pPr>
      <w:r>
        <w:rPr>
          <w:rFonts w:ascii="Times New Roman"/>
          <w:b w:val="false"/>
          <w:i w:val="false"/>
          <w:color w:val="000000"/>
          <w:sz w:val="28"/>
        </w:rPr>
        <w:t xml:space="preserve">
      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стандарты надлежащих фармацевтических практик;</w:t>
      </w:r>
    </w:p>
    <w:bookmarkEnd w:id="537"/>
    <w:bookmarkStart w:name="z548" w:id="538"/>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а также </w:t>
      </w:r>
      <w:r>
        <w:rPr>
          <w:rFonts w:ascii="Times New Roman"/>
          <w:b w:val="false"/>
          <w:i w:val="false"/>
          <w:color w:val="000000"/>
          <w:sz w:val="28"/>
          <w:u w:val="single"/>
        </w:rPr>
        <w:t>ведет</w:t>
      </w:r>
      <w:r>
        <w:rPr>
          <w:rFonts w:ascii="Times New Roman"/>
          <w:b w:val="false"/>
          <w:i w:val="false"/>
          <w:color w:val="000000"/>
          <w:sz w:val="28"/>
        </w:rPr>
        <w:t xml:space="preserve"> государственный электронный реестр разрешений и уведомлений;</w:t>
      </w:r>
    </w:p>
    <w:bookmarkEnd w:id="538"/>
    <w:bookmarkStart w:name="z549" w:id="539"/>
    <w:p>
      <w:pPr>
        <w:spacing w:after="0"/>
        <w:ind w:left="0"/>
        <w:jc w:val="both"/>
      </w:pPr>
      <w:r>
        <w:rPr>
          <w:rFonts w:ascii="Times New Roman"/>
          <w:b w:val="false"/>
          <w:i w:val="false"/>
          <w:color w:val="000000"/>
          <w:sz w:val="28"/>
        </w:rPr>
        <w:t xml:space="preserve">
      11) </w:t>
      </w:r>
      <w:r>
        <w:rPr>
          <w:rFonts w:ascii="Times New Roman"/>
          <w:b w:val="false"/>
          <w:i w:val="false"/>
          <w:color w:val="000000"/>
          <w:sz w:val="28"/>
          <w:u w:val="single"/>
        </w:rPr>
        <w:t>выдает</w:t>
      </w:r>
      <w:r>
        <w:rPr>
          <w:rFonts w:ascii="Times New Roman"/>
          <w:b w:val="false"/>
          <w:i w:val="false"/>
          <w:color w:val="000000"/>
          <w:sz w:val="28"/>
        </w:rPr>
        <w:t xml:space="preserve"> сертификат на фармацевтический продукт (СРР);</w:t>
      </w:r>
    </w:p>
    <w:bookmarkEnd w:id="539"/>
    <w:bookmarkStart w:name="z550" w:id="540"/>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0"/>
    <w:bookmarkStart w:name="z551" w:id="541"/>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1"/>
    <w:bookmarkStart w:name="z552" w:id="542"/>
    <w:p>
      <w:pPr>
        <w:spacing w:after="0"/>
        <w:ind w:left="0"/>
        <w:jc w:val="both"/>
      </w:pPr>
      <w:r>
        <w:rPr>
          <w:rFonts w:ascii="Times New Roman"/>
          <w:b w:val="false"/>
          <w:i w:val="false"/>
          <w:color w:val="000000"/>
          <w:sz w:val="28"/>
        </w:rPr>
        <w:t xml:space="preserve">
      14) </w:t>
      </w:r>
      <w:r>
        <w:rPr>
          <w:rFonts w:ascii="Times New Roman"/>
          <w:b w:val="false"/>
          <w:i w:val="false"/>
          <w:color w:val="000000"/>
          <w:sz w:val="28"/>
          <w:u w:val="single"/>
        </w:rPr>
        <w:t>проводит</w:t>
      </w:r>
      <w:r>
        <w:rPr>
          <w:rFonts w:ascii="Times New Roman"/>
          <w:b w:val="false"/>
          <w:i w:val="false"/>
          <w:color w:val="000000"/>
          <w:sz w:val="28"/>
        </w:rPr>
        <w:t xml:space="preserve">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2"/>
    <w:bookmarkStart w:name="z553" w:id="543"/>
    <w:p>
      <w:pPr>
        <w:spacing w:after="0"/>
        <w:ind w:left="0"/>
        <w:jc w:val="both"/>
      </w:pPr>
      <w:r>
        <w:rPr>
          <w:rFonts w:ascii="Times New Roman"/>
          <w:b w:val="false"/>
          <w:i w:val="false"/>
          <w:color w:val="000000"/>
          <w:sz w:val="28"/>
        </w:rPr>
        <w:t xml:space="preserve">
      15)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оптовой и розничной реализации лекарственных средств и медицинских изделий;</w:t>
      </w:r>
    </w:p>
    <w:bookmarkEnd w:id="543"/>
    <w:bookmarkStart w:name="z554" w:id="544"/>
    <w:p>
      <w:pPr>
        <w:spacing w:after="0"/>
        <w:ind w:left="0"/>
        <w:jc w:val="both"/>
      </w:pPr>
      <w:r>
        <w:rPr>
          <w:rFonts w:ascii="Times New Roman"/>
          <w:b w:val="false"/>
          <w:i w:val="false"/>
          <w:color w:val="000000"/>
          <w:sz w:val="28"/>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544"/>
    <w:bookmarkStart w:name="z555" w:id="545"/>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5"/>
    <w:bookmarkStart w:name="z556" w:id="546"/>
    <w:p>
      <w:pPr>
        <w:spacing w:after="0"/>
        <w:ind w:left="0"/>
        <w:jc w:val="both"/>
      </w:pPr>
      <w:r>
        <w:rPr>
          <w:rFonts w:ascii="Times New Roman"/>
          <w:b w:val="false"/>
          <w:i w:val="false"/>
          <w:color w:val="000000"/>
          <w:sz w:val="28"/>
        </w:rPr>
        <w:t xml:space="preserve">
      18) осуществляет </w:t>
      </w:r>
      <w:r>
        <w:rPr>
          <w:rFonts w:ascii="Times New Roman"/>
          <w:b w:val="false"/>
          <w:i w:val="false"/>
          <w:color w:val="000000"/>
          <w:sz w:val="28"/>
          <w:u w:val="single"/>
        </w:rPr>
        <w:t>фармацевтические инспекции</w:t>
      </w:r>
      <w:r>
        <w:rPr>
          <w:rFonts w:ascii="Times New Roman"/>
          <w:b w:val="false"/>
          <w:i w:val="false"/>
          <w:color w:val="000000"/>
          <w:sz w:val="28"/>
        </w:rPr>
        <w:t>;</w:t>
      </w:r>
    </w:p>
    <w:bookmarkEnd w:id="546"/>
    <w:bookmarkStart w:name="z557" w:id="547"/>
    <w:p>
      <w:pPr>
        <w:spacing w:after="0"/>
        <w:ind w:left="0"/>
        <w:jc w:val="both"/>
      </w:pPr>
      <w:r>
        <w:rPr>
          <w:rFonts w:ascii="Times New Roman"/>
          <w:b w:val="false"/>
          <w:i w:val="false"/>
          <w:color w:val="000000"/>
          <w:sz w:val="28"/>
        </w:rPr>
        <w:t xml:space="preserve">
      19)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формирования фармацевтического инспектората, ведения реестра фармацевтических инспекторов Республики Казахстан;</w:t>
      </w:r>
    </w:p>
    <w:bookmarkEnd w:id="547"/>
    <w:bookmarkStart w:name="z558" w:id="548"/>
    <w:p>
      <w:pPr>
        <w:spacing w:after="0"/>
        <w:ind w:left="0"/>
        <w:jc w:val="both"/>
      </w:pPr>
      <w:r>
        <w:rPr>
          <w:rFonts w:ascii="Times New Roman"/>
          <w:b w:val="false"/>
          <w:i w:val="false"/>
          <w:color w:val="000000"/>
          <w:sz w:val="28"/>
        </w:rPr>
        <w:t xml:space="preserve">
      20)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48"/>
    <w:bookmarkStart w:name="z559" w:id="549"/>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49"/>
    <w:bookmarkStart w:name="z560" w:id="550"/>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0"/>
    <w:bookmarkStart w:name="z561" w:id="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центральных исполнительных ор</w:t>
      </w:r>
      <w:r>
        <w:rPr>
          <w:rFonts w:ascii="Times New Roman"/>
          <w:b/>
          <w:i w:val="false"/>
          <w:color w:val="000000"/>
          <w:sz w:val="28"/>
        </w:rPr>
        <w:t>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551"/>
    <w:bookmarkStart w:name="z562" w:id="552"/>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2"/>
    <w:bookmarkStart w:name="z563" w:id="553"/>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3"/>
    <w:bookmarkStart w:name="z564" w:id="554"/>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4"/>
    <w:bookmarkStart w:name="z565" w:id="555"/>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5"/>
    <w:bookmarkStart w:name="z566" w:id="556"/>
    <w:p>
      <w:pPr>
        <w:spacing w:after="0"/>
        <w:ind w:left="0"/>
        <w:jc w:val="both"/>
      </w:pPr>
      <w:r>
        <w:rPr>
          <w:rFonts w:ascii="Times New Roman"/>
          <w:b w:val="false"/>
          <w:i w:val="false"/>
          <w:color w:val="000000"/>
          <w:sz w:val="28"/>
        </w:rPr>
        <w:t xml:space="preserve">
      4)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правила военно-медицинского (медицинского) обеспечения;</w:t>
      </w:r>
    </w:p>
    <w:bookmarkEnd w:id="556"/>
    <w:bookmarkStart w:name="z567" w:id="557"/>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7"/>
    <w:bookmarkStart w:name="z568" w:id="558"/>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58"/>
    <w:bookmarkStart w:name="z569" w:id="559"/>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59"/>
    <w:bookmarkStart w:name="z570" w:id="560"/>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0"/>
    <w:bookmarkStart w:name="z571" w:id="561"/>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1"/>
    <w:bookmarkStart w:name="z572" w:id="562"/>
    <w:p>
      <w:pPr>
        <w:spacing w:after="0"/>
        <w:ind w:left="0"/>
        <w:jc w:val="both"/>
      </w:pPr>
      <w:r>
        <w:rPr>
          <w:rFonts w:ascii="Times New Roman"/>
          <w:b w:val="false"/>
          <w:i w:val="false"/>
          <w:color w:val="000000"/>
          <w:sz w:val="28"/>
        </w:rPr>
        <w:t xml:space="preserve">
      10)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проведения военно-врачебной экспертизы и </w:t>
      </w:r>
      <w:r>
        <w:rPr>
          <w:rFonts w:ascii="Times New Roman"/>
          <w:b w:val="false"/>
          <w:i w:val="false"/>
          <w:color w:val="000000"/>
          <w:sz w:val="28"/>
          <w:u w:val="single"/>
        </w:rPr>
        <w:t>положение</w:t>
      </w:r>
      <w:r>
        <w:rPr>
          <w:rFonts w:ascii="Times New Roman"/>
          <w:b w:val="false"/>
          <w:i w:val="false"/>
          <w:color w:val="000000"/>
          <w:sz w:val="28"/>
        </w:rPr>
        <w:t xml:space="preserve"> о комиссиях военно-врачебной экспертизы по согласованию с уполномоченным органом;</w:t>
      </w:r>
    </w:p>
    <w:bookmarkEnd w:id="562"/>
    <w:bookmarkStart w:name="z573" w:id="563"/>
    <w:p>
      <w:pPr>
        <w:spacing w:after="0"/>
        <w:ind w:left="0"/>
        <w:jc w:val="both"/>
      </w:pPr>
      <w:r>
        <w:rPr>
          <w:rFonts w:ascii="Times New Roman"/>
          <w:b w:val="false"/>
          <w:i w:val="false"/>
          <w:color w:val="000000"/>
          <w:sz w:val="28"/>
        </w:rPr>
        <w:t xml:space="preserve">
      11)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3"/>
    <w:bookmarkStart w:name="z574" w:id="564"/>
    <w:p>
      <w:pPr>
        <w:spacing w:after="0"/>
        <w:ind w:left="0"/>
        <w:jc w:val="both"/>
      </w:pPr>
      <w:r>
        <w:rPr>
          <w:rFonts w:ascii="Times New Roman"/>
          <w:b w:val="false"/>
          <w:i w:val="false"/>
          <w:color w:val="000000"/>
          <w:sz w:val="28"/>
        </w:rPr>
        <w:t xml:space="preserve">
      12) </w:t>
      </w:r>
      <w:r>
        <w:rPr>
          <w:rFonts w:ascii="Times New Roman"/>
          <w:b w:val="false"/>
          <w:i w:val="false"/>
          <w:color w:val="000000"/>
          <w:sz w:val="28"/>
          <w:u w:val="single"/>
        </w:rPr>
        <w:t>устанавливают</w:t>
      </w:r>
      <w:r>
        <w:rPr>
          <w:rFonts w:ascii="Times New Roman"/>
          <w:b w:val="false"/>
          <w:i w:val="false"/>
          <w:color w:val="000000"/>
          <w:sz w:val="28"/>
        </w:rPr>
        <w:t xml:space="preserve"> </w:t>
      </w:r>
      <w:r>
        <w:rPr>
          <w:rFonts w:ascii="Times New Roman"/>
          <w:b w:val="false"/>
          <w:i w:val="false"/>
          <w:color w:val="000000"/>
          <w:sz w:val="28"/>
          <w:u w:val="single"/>
        </w:rPr>
        <w:t>порядок</w:t>
      </w:r>
      <w:r>
        <w:rPr>
          <w:rFonts w:ascii="Times New Roman"/>
          <w:b w:val="false"/>
          <w:i w:val="false"/>
          <w:color w:val="000000"/>
          <w:sz w:val="28"/>
        </w:rPr>
        <w:t xml:space="preserve">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4"/>
    <w:bookmarkStart w:name="z575" w:id="565"/>
    <w:p>
      <w:pPr>
        <w:spacing w:after="0"/>
        <w:ind w:left="0"/>
        <w:jc w:val="both"/>
      </w:pPr>
      <w:r>
        <w:rPr>
          <w:rFonts w:ascii="Times New Roman"/>
          <w:b w:val="false"/>
          <w:i w:val="false"/>
          <w:color w:val="000000"/>
          <w:sz w:val="28"/>
        </w:rPr>
        <w:t xml:space="preserve">
      13) разрабатывают и </w:t>
      </w:r>
      <w:r>
        <w:rPr>
          <w:rFonts w:ascii="Times New Roman"/>
          <w:b w:val="false"/>
          <w:i w:val="false"/>
          <w:color w:val="000000"/>
          <w:sz w:val="28"/>
          <w:u w:val="single"/>
        </w:rPr>
        <w:t>утверждают</w:t>
      </w:r>
      <w:r>
        <w:rPr>
          <w:rFonts w:ascii="Times New Roman"/>
          <w:b w:val="false"/>
          <w:i w:val="false"/>
          <w:color w:val="000000"/>
          <w:sz w:val="28"/>
        </w:rPr>
        <w:t xml:space="preserve"> </w:t>
      </w:r>
      <w:r>
        <w:rPr>
          <w:rFonts w:ascii="Times New Roman"/>
          <w:b w:val="false"/>
          <w:i w:val="false"/>
          <w:color w:val="000000"/>
          <w:sz w:val="28"/>
          <w:u w:val="single"/>
        </w:rPr>
        <w:t>формы</w:t>
      </w:r>
      <w:r>
        <w:rPr>
          <w:rFonts w:ascii="Times New Roman"/>
          <w:b w:val="false"/>
          <w:i w:val="false"/>
          <w:color w:val="000000"/>
          <w:sz w:val="28"/>
        </w:rPr>
        <w:t xml:space="preserve"> ведомственной военно-медицинской (медицинской) статистической отчетности;</w:t>
      </w:r>
    </w:p>
    <w:bookmarkEnd w:id="565"/>
    <w:bookmarkStart w:name="z576" w:id="566"/>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6"/>
    <w:bookmarkStart w:name="z577" w:id="567"/>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Министерство обороны</w:t>
      </w:r>
      <w:r>
        <w:rPr>
          <w:rFonts w:ascii="Times New Roman"/>
          <w:b w:val="false"/>
          <w:i w:val="false"/>
          <w:color w:val="000000"/>
          <w:sz w:val="28"/>
        </w:rPr>
        <w:t xml:space="preserve"> Республики Казахстан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w:t>
      </w:r>
      <w:r>
        <w:rPr>
          <w:rFonts w:ascii="Times New Roman"/>
          <w:b w:val="false"/>
          <w:i w:val="false"/>
          <w:color w:val="000000"/>
          <w:sz w:val="28"/>
          <w:u w:val="single"/>
        </w:rPr>
        <w:t>требования</w:t>
      </w:r>
      <w:r>
        <w:rPr>
          <w:rFonts w:ascii="Times New Roman"/>
          <w:b w:val="false"/>
          <w:i w:val="false"/>
          <w:color w:val="000000"/>
          <w:sz w:val="28"/>
        </w:rPr>
        <w:t>, предъявляемые к состоянию здоровья лиц для прохождения службы:</w:t>
      </w:r>
    </w:p>
    <w:bookmarkEnd w:id="567"/>
    <w:bookmarkStart w:name="z578" w:id="568"/>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68"/>
    <w:bookmarkStart w:name="z579" w:id="569"/>
    <w:p>
      <w:pPr>
        <w:spacing w:after="0"/>
        <w:ind w:left="0"/>
        <w:jc w:val="both"/>
      </w:pPr>
      <w:r>
        <w:rPr>
          <w:rFonts w:ascii="Times New Roman"/>
          <w:b w:val="false"/>
          <w:i w:val="false"/>
          <w:color w:val="000000"/>
          <w:sz w:val="28"/>
        </w:rPr>
        <w:t>
      2) в государственной авиации Республики Казахстан.</w:t>
      </w:r>
    </w:p>
    <w:bookmarkEnd w:id="569"/>
    <w:bookmarkStart w:name="z580" w:id="570"/>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Министерство внутренних дел</w:t>
      </w:r>
      <w:r>
        <w:rPr>
          <w:rFonts w:ascii="Times New Roman"/>
          <w:b w:val="false"/>
          <w:i w:val="false"/>
          <w:color w:val="000000"/>
          <w:sz w:val="28"/>
        </w:rPr>
        <w:t xml:space="preserve"> Республики Казахстан:</w:t>
      </w:r>
    </w:p>
    <w:bookmarkEnd w:id="570"/>
    <w:bookmarkStart w:name="z581" w:id="571"/>
    <w:p>
      <w:pPr>
        <w:spacing w:after="0"/>
        <w:ind w:left="0"/>
        <w:jc w:val="both"/>
      </w:pPr>
      <w:r>
        <w:rPr>
          <w:rFonts w:ascii="Times New Roman"/>
          <w:b w:val="false"/>
          <w:i w:val="false"/>
          <w:color w:val="000000"/>
          <w:sz w:val="28"/>
        </w:rPr>
        <w:t xml:space="preserve">
      1)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1"/>
    <w:bookmarkStart w:name="z582" w:id="572"/>
    <w:p>
      <w:pPr>
        <w:spacing w:after="0"/>
        <w:ind w:left="0"/>
        <w:jc w:val="both"/>
      </w:pPr>
      <w:r>
        <w:rPr>
          <w:rFonts w:ascii="Times New Roman"/>
          <w:b w:val="false"/>
          <w:i w:val="false"/>
          <w:color w:val="000000"/>
          <w:sz w:val="28"/>
        </w:rPr>
        <w:t xml:space="preserve">
      2) разрабатывает и </w:t>
      </w:r>
      <w:r>
        <w:rPr>
          <w:rFonts w:ascii="Times New Roman"/>
          <w:b w:val="false"/>
          <w:i w:val="false"/>
          <w:color w:val="000000"/>
          <w:sz w:val="28"/>
          <w:u w:val="single"/>
        </w:rPr>
        <w:t>утверждает</w:t>
      </w:r>
      <w:r>
        <w:rPr>
          <w:rFonts w:ascii="Times New Roman"/>
          <w:b w:val="false"/>
          <w:i w:val="false"/>
          <w:color w:val="000000"/>
          <w:sz w:val="28"/>
        </w:rPr>
        <w:t xml:space="preserve">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2"/>
    <w:bookmarkStart w:name="z583" w:id="573"/>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Комитет национальной безопасности</w:t>
      </w:r>
      <w:r>
        <w:rPr>
          <w:rFonts w:ascii="Times New Roman"/>
          <w:b w:val="false"/>
          <w:i w:val="false"/>
          <w:color w:val="000000"/>
          <w:sz w:val="28"/>
        </w:rPr>
        <w:t xml:space="preserve">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3"/>
    <w:bookmarkStart w:name="z584" w:id="574"/>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Управление делами Президента</w:t>
      </w:r>
      <w:r>
        <w:rPr>
          <w:rFonts w:ascii="Times New Roman"/>
          <w:b w:val="false"/>
          <w:i w:val="false"/>
          <w:color w:val="000000"/>
          <w:sz w:val="28"/>
        </w:rPr>
        <w:t xml:space="preserve"> Республики Казахстан разрабатывает и утверждает:</w:t>
      </w:r>
    </w:p>
    <w:bookmarkEnd w:id="574"/>
    <w:bookmarkStart w:name="z585" w:id="575"/>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5"/>
    <w:bookmarkStart w:name="z586" w:id="576"/>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6"/>
    <w:bookmarkStart w:name="z587" w:id="577"/>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7"/>
    <w:bookmarkStart w:name="z588" w:id="578"/>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78"/>
    <w:bookmarkStart w:name="z589" w:id="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End w:id="579"/>
    <w:bookmarkStart w:name="z590" w:id="58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0"/>
    <w:bookmarkStart w:name="z591" w:id="581"/>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1"/>
    <w:bookmarkStart w:name="z592" w:id="582"/>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2"/>
    <w:bookmarkStart w:name="z593" w:id="583"/>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3"/>
    <w:bookmarkStart w:name="z594" w:id="584"/>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4"/>
    <w:bookmarkStart w:name="z595" w:id="585"/>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5"/>
    <w:bookmarkStart w:name="z596" w:id="586"/>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End w:id="586"/>
    <w:bookmarkStart w:name="z597" w:id="587"/>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7"/>
    <w:bookmarkStart w:name="z598" w:id="588"/>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8"/>
    <w:bookmarkStart w:name="z599" w:id="589"/>
    <w:p>
      <w:pPr>
        <w:spacing w:after="0"/>
        <w:ind w:left="0"/>
        <w:jc w:val="both"/>
      </w:pPr>
      <w:r>
        <w:rPr>
          <w:rFonts w:ascii="Times New Roman"/>
          <w:b w:val="false"/>
          <w:i w:val="false"/>
          <w:color w:val="000000"/>
          <w:sz w:val="28"/>
        </w:rPr>
        <w:t xml:space="preserve">
      9) принимают решение о дополнительном кадровом и материально-техническом обеспечении государственных организаций здравоохранения сверх </w:t>
      </w:r>
      <w:r>
        <w:rPr>
          <w:rFonts w:ascii="Times New Roman"/>
          <w:b w:val="false"/>
          <w:i w:val="false"/>
          <w:color w:val="000000"/>
          <w:sz w:val="28"/>
          <w:u w:val="single"/>
        </w:rPr>
        <w:t>утвержденного</w:t>
      </w:r>
      <w:r>
        <w:rPr>
          <w:rFonts w:ascii="Times New Roman"/>
          <w:b w:val="false"/>
          <w:i w:val="false"/>
          <w:color w:val="000000"/>
          <w:sz w:val="28"/>
        </w:rPr>
        <w:t xml:space="preserve">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89"/>
    <w:bookmarkStart w:name="z600" w:id="590"/>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0"/>
    <w:bookmarkStart w:name="z601" w:id="591"/>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1"/>
    <w:bookmarkStart w:name="z602" w:id="592"/>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2"/>
    <w:bookmarkStart w:name="z603" w:id="593"/>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3"/>
    <w:bookmarkStart w:name="z604" w:id="594"/>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4"/>
    <w:bookmarkStart w:name="z605" w:id="595"/>
    <w:p>
      <w:pPr>
        <w:spacing w:after="0"/>
        <w:ind w:left="0"/>
        <w:jc w:val="both"/>
      </w:pPr>
      <w:r>
        <w:rPr>
          <w:rFonts w:ascii="Times New Roman"/>
          <w:b w:val="false"/>
          <w:i w:val="false"/>
          <w:color w:val="000000"/>
          <w:sz w:val="28"/>
        </w:rPr>
        <w:t xml:space="preserve">
      15) осуществляют иные полномочия по обеспечению прав и законных интересов граждан Республики Казахстан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595"/>
    <w:bookmarkStart w:name="z606" w:id="596"/>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6"/>
    <w:bookmarkStart w:name="z607" w:id="597"/>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7"/>
    <w:bookmarkStart w:name="z608" w:id="598"/>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8"/>
    <w:bookmarkStart w:name="z609" w:id="599"/>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99"/>
    <w:bookmarkStart w:name="z610" w:id="600"/>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0"/>
    <w:bookmarkStart w:name="z611" w:id="601"/>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1"/>
    <w:bookmarkStart w:name="z612" w:id="602"/>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2"/>
    <w:bookmarkStart w:name="z613" w:id="603"/>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3"/>
    <w:bookmarkStart w:name="z614" w:id="604"/>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4"/>
    <w:bookmarkStart w:name="z615" w:id="605"/>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5"/>
    <w:bookmarkStart w:name="z616" w:id="606"/>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6"/>
    <w:bookmarkStart w:name="z617" w:id="607"/>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7"/>
    <w:bookmarkStart w:name="z618" w:id="608"/>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08"/>
    <w:bookmarkStart w:name="z619" w:id="609"/>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09"/>
    <w:bookmarkStart w:name="z620" w:id="610"/>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0"/>
    <w:bookmarkStart w:name="z621" w:id="611"/>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1"/>
    <w:bookmarkStart w:name="z622" w:id="612"/>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2"/>
    <w:bookmarkStart w:name="z623" w:id="613"/>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3"/>
    <w:bookmarkStart w:name="z624" w:id="614"/>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4"/>
    <w:bookmarkStart w:name="z625" w:id="615"/>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5"/>
    <w:bookmarkStart w:name="z626" w:id="616"/>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6"/>
    <w:bookmarkStart w:name="z627" w:id="617"/>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7"/>
    <w:bookmarkStart w:name="z628" w:id="618"/>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18"/>
    <w:bookmarkStart w:name="z629" w:id="619"/>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19"/>
    <w:bookmarkStart w:name="z630" w:id="620"/>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0"/>
    <w:bookmarkStart w:name="z631" w:id="62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1"/>
    <w:bookmarkStart w:name="z632" w:id="62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2"/>
    <w:bookmarkStart w:name="z633" w:id="62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3"/>
    <w:bookmarkStart w:name="z634" w:id="62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4"/>
    <w:bookmarkStart w:name="z635" w:id="62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5"/>
    <w:bookmarkStart w:name="z636" w:id="62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26"/>
    <w:bookmarkStart w:name="z637" w:id="62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27"/>
    <w:bookmarkStart w:name="z638" w:id="628"/>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28"/>
    <w:bookmarkStart w:name="z639" w:id="62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29"/>
    <w:bookmarkStart w:name="z640" w:id="630"/>
    <w:p>
      <w:pPr>
        <w:spacing w:after="0"/>
        <w:ind w:left="0"/>
        <w:jc w:val="both"/>
      </w:pPr>
      <w:r>
        <w:rPr>
          <w:rFonts w:ascii="Times New Roman"/>
          <w:b w:val="false"/>
          <w:i w:val="false"/>
          <w:color w:val="000000"/>
          <w:sz w:val="28"/>
        </w:rPr>
        <w:t>
      34) присваивают номинации "лучший по профессии";</w:t>
      </w:r>
    </w:p>
    <w:bookmarkEnd w:id="630"/>
    <w:bookmarkStart w:name="z641" w:id="63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1"/>
    <w:bookmarkStart w:name="z642" w:id="63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2"/>
    <w:bookmarkStart w:name="z643" w:id="63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3"/>
    <w:bookmarkStart w:name="z644" w:id="634"/>
    <w:p>
      <w:pPr>
        <w:spacing w:after="0"/>
        <w:ind w:left="0"/>
        <w:jc w:val="both"/>
      </w:pPr>
      <w:r>
        <w:rPr>
          <w:rFonts w:ascii="Times New Roman"/>
          <w:b w:val="false"/>
          <w:i w:val="false"/>
          <w:color w:val="000000"/>
          <w:sz w:val="28"/>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w:t>
      </w:r>
      <w:r>
        <w:rPr>
          <w:rFonts w:ascii="Times New Roman"/>
          <w:b w:val="false"/>
          <w:i w:val="false"/>
          <w:color w:val="000000"/>
          <w:sz w:val="28"/>
          <w:u w:val="single"/>
        </w:rPr>
        <w:t>Национального координационного совета по охране здоровья</w:t>
      </w:r>
      <w:r>
        <w:rPr>
          <w:rFonts w:ascii="Times New Roman"/>
          <w:b w:val="false"/>
          <w:i w:val="false"/>
          <w:color w:val="000000"/>
          <w:sz w:val="28"/>
        </w:rPr>
        <w:t xml:space="preserve"> при Правительстве Республики Казахстан;</w:t>
      </w:r>
    </w:p>
    <w:bookmarkEnd w:id="634"/>
    <w:bookmarkStart w:name="z645" w:id="63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5"/>
    <w:bookmarkStart w:name="z646" w:id="636"/>
    <w:p>
      <w:pPr>
        <w:spacing w:after="0"/>
        <w:ind w:left="0"/>
        <w:jc w:val="both"/>
      </w:pPr>
      <w:r>
        <w:rPr>
          <w:rFonts w:ascii="Times New Roman"/>
          <w:b w:val="false"/>
          <w:i w:val="false"/>
          <w:color w:val="000000"/>
          <w:sz w:val="28"/>
        </w:rPr>
        <w:t xml:space="preserve">
      40) осуществляют в интересах местного государственного управления иные полномочия, возлагаемые на местные исполнительные органы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636"/>
    <w:bookmarkStart w:name="z647"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End w:id="637"/>
    <w:bookmarkStart w:name="z648" w:id="638"/>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38"/>
    <w:bookmarkStart w:name="z649" w:id="6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39"/>
    <w:bookmarkStart w:name="z650" w:id="640"/>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0"/>
    <w:bookmarkStart w:name="z651" w:id="641"/>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1"/>
    <w:bookmarkStart w:name="z652" w:id="642"/>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2"/>
    <w:bookmarkStart w:name="z653" w:id="643"/>
    <w:p>
      <w:pPr>
        <w:spacing w:after="0"/>
        <w:ind w:left="0"/>
        <w:jc w:val="both"/>
      </w:pPr>
      <w:r>
        <w:rPr>
          <w:rFonts w:ascii="Times New Roman"/>
          <w:b w:val="false"/>
          <w:i w:val="false"/>
          <w:color w:val="000000"/>
          <w:sz w:val="28"/>
        </w:rPr>
        <w:t>
      5) осуществляют закуп фармацевтических услуг;</w:t>
      </w:r>
    </w:p>
    <w:bookmarkEnd w:id="643"/>
    <w:bookmarkStart w:name="z654" w:id="644"/>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4"/>
    <w:bookmarkStart w:name="z655" w:id="645"/>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5"/>
    <w:bookmarkStart w:name="z656" w:id="646"/>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6"/>
    <w:bookmarkStart w:name="z657" w:id="647"/>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47"/>
    <w:bookmarkStart w:name="z658" w:id="648"/>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48"/>
    <w:bookmarkStart w:name="z659" w:id="649"/>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49"/>
    <w:bookmarkStart w:name="z660" w:id="650"/>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0"/>
    <w:bookmarkStart w:name="z661" w:id="651"/>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1"/>
    <w:bookmarkStart w:name="z662" w:id="652"/>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2"/>
    <w:bookmarkStart w:name="z663" w:id="653"/>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3"/>
    <w:bookmarkStart w:name="z664" w:id="654"/>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4"/>
    <w:bookmarkStart w:name="z665" w:id="655"/>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5"/>
    <w:bookmarkStart w:name="z666" w:id="656"/>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6"/>
    <w:bookmarkStart w:name="z667" w:id="657"/>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57"/>
    <w:bookmarkStart w:name="z668" w:id="658"/>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58"/>
    <w:bookmarkStart w:name="z669" w:id="659"/>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59"/>
    <w:bookmarkStart w:name="z670" w:id="660"/>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0"/>
    <w:bookmarkStart w:name="z671" w:id="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Полномочия национального оператора в области здравоохранения</w:t>
      </w:r>
    </w:p>
    <w:bookmarkEnd w:id="661"/>
    <w:bookmarkStart w:name="z672" w:id="662"/>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2"/>
    <w:bookmarkStart w:name="z673" w:id="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Объединенная комиссия по качеству медицинских услуг</w:t>
      </w:r>
    </w:p>
    <w:bookmarkEnd w:id="663"/>
    <w:bookmarkStart w:name="z674" w:id="664"/>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4"/>
    <w:bookmarkStart w:name="z675" w:id="665"/>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5"/>
    <w:bookmarkStart w:name="z676" w:id="666"/>
    <w:p>
      <w:pPr>
        <w:spacing w:after="0"/>
        <w:ind w:left="0"/>
        <w:jc w:val="both"/>
      </w:pPr>
      <w:r>
        <w:rPr>
          <w:rFonts w:ascii="Times New Roman"/>
          <w:b w:val="false"/>
          <w:i w:val="false"/>
          <w:color w:val="000000"/>
          <w:sz w:val="28"/>
        </w:rPr>
        <w:t xml:space="preserve">
      3. Порядок формирования объединенной комиссии по качеству медицинских услуг и положение о ее деятельности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666"/>
    <w:bookmarkStart w:name="z677"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End w:id="667"/>
    <w:bookmarkStart w:name="z678" w:id="66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68"/>
    <w:bookmarkStart w:name="z679" w:id="669"/>
    <w:p>
      <w:pPr>
        <w:spacing w:after="0"/>
        <w:ind w:left="0"/>
        <w:jc w:val="both"/>
      </w:pPr>
      <w:r>
        <w:rPr>
          <w:rFonts w:ascii="Times New Roman"/>
          <w:b w:val="false"/>
          <w:i w:val="false"/>
          <w:color w:val="000000"/>
          <w:sz w:val="28"/>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w:t>
      </w:r>
      <w:r>
        <w:rPr>
          <w:rFonts w:ascii="Times New Roman"/>
          <w:b w:val="false"/>
          <w:i w:val="false"/>
          <w:color w:val="000000"/>
          <w:sz w:val="28"/>
          <w:u w:val="single"/>
        </w:rPr>
        <w:t>Национальный координационный совет по охране здоровья</w:t>
      </w:r>
      <w:r>
        <w:rPr>
          <w:rFonts w:ascii="Times New Roman"/>
          <w:b w:val="false"/>
          <w:i w:val="false"/>
          <w:color w:val="000000"/>
          <w:sz w:val="28"/>
        </w:rPr>
        <w:t>.</w:t>
      </w:r>
    </w:p>
    <w:bookmarkEnd w:id="669"/>
    <w:bookmarkStart w:name="z680" w:id="67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0"/>
    <w:bookmarkStart w:name="z681" w:id="671"/>
    <w:p>
      <w:pPr>
        <w:spacing w:after="0"/>
        <w:ind w:left="0"/>
        <w:jc w:val="both"/>
      </w:pPr>
      <w:r>
        <w:rPr>
          <w:rFonts w:ascii="Times New Roman"/>
          <w:b w:val="false"/>
          <w:i w:val="false"/>
          <w:color w:val="000000"/>
          <w:sz w:val="28"/>
        </w:rPr>
        <w:t xml:space="preserve">
      Национальный координационный совет по охране здоровья </w:t>
      </w:r>
      <w:r>
        <w:rPr>
          <w:rFonts w:ascii="Times New Roman"/>
          <w:b w:val="false"/>
          <w:i w:val="false"/>
          <w:color w:val="000000"/>
          <w:sz w:val="28"/>
          <w:u w:val="single"/>
        </w:rPr>
        <w:t>создается</w:t>
      </w:r>
      <w:r>
        <w:rPr>
          <w:rFonts w:ascii="Times New Roman"/>
          <w:b w:val="false"/>
          <w:i w:val="false"/>
          <w:color w:val="000000"/>
          <w:sz w:val="28"/>
        </w:rPr>
        <w:t xml:space="preserve"> Премьер-Министром Республики Казахстан.</w:t>
      </w:r>
    </w:p>
    <w:bookmarkEnd w:id="671"/>
    <w:bookmarkStart w:name="z682" w:id="67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2"/>
    <w:bookmarkStart w:name="z683" w:id="67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3"/>
    <w:bookmarkStart w:name="z684" w:id="67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4"/>
    <w:bookmarkStart w:name="z685" w:id="67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5"/>
    <w:bookmarkStart w:name="z686" w:id="676"/>
    <w:p>
      <w:pPr>
        <w:spacing w:after="0"/>
        <w:ind w:left="0"/>
        <w:jc w:val="both"/>
      </w:pPr>
      <w:r>
        <w:rPr>
          <w:rFonts w:ascii="Times New Roman"/>
          <w:b w:val="false"/>
          <w:i w:val="false"/>
          <w:color w:val="000000"/>
          <w:sz w:val="28"/>
        </w:rPr>
        <w:t xml:space="preserve">
      5. Государственные органы </w:t>
      </w:r>
      <w:r>
        <w:rPr>
          <w:rFonts w:ascii="Times New Roman"/>
          <w:b w:val="false"/>
          <w:i w:val="false"/>
          <w:color w:val="000000"/>
          <w:sz w:val="28"/>
          <w:u w:val="single"/>
        </w:rPr>
        <w:t>взаимодействуют</w:t>
      </w:r>
      <w:r>
        <w:rPr>
          <w:rFonts w:ascii="Times New Roman"/>
          <w:b w:val="false"/>
          <w:i w:val="false"/>
          <w:color w:val="000000"/>
          <w:sz w:val="28"/>
        </w:rPr>
        <w:t xml:space="preserve">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6"/>
    <w:bookmarkStart w:name="z687" w:id="67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77"/>
    <w:bookmarkStart w:name="z688" w:id="67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78"/>
    <w:bookmarkStart w:name="z689" w:id="67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79"/>
    <w:bookmarkStart w:name="z690" w:id="68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0"/>
    <w:bookmarkStart w:name="z691" w:id="6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РАЗРЕШЕНИЯ И УВЕДОМЛЕНИЯ В ОБЛАСТИ ЗДРАВООХРАНЕНИЯ</w:t>
      </w:r>
    </w:p>
    <w:bookmarkEnd w:id="681"/>
    <w:bookmarkStart w:name="z692" w:id="6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Лицензирование в области здравоохранения</w:t>
      </w:r>
    </w:p>
    <w:bookmarkEnd w:id="682"/>
    <w:bookmarkStart w:name="z693" w:id="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Лицензирование деятельности в области здравоохранения</w:t>
      </w:r>
    </w:p>
    <w:bookmarkEnd w:id="683"/>
    <w:bookmarkStart w:name="z694" w:id="684"/>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4"/>
    <w:bookmarkStart w:name="z695" w:id="685"/>
    <w:p>
      <w:pPr>
        <w:spacing w:after="0"/>
        <w:ind w:left="0"/>
        <w:jc w:val="both"/>
      </w:pPr>
      <w:r>
        <w:rPr>
          <w:rFonts w:ascii="Times New Roman"/>
          <w:b w:val="false"/>
          <w:i w:val="false"/>
          <w:color w:val="000000"/>
          <w:sz w:val="28"/>
        </w:rPr>
        <w:t>
      1) медицинская деятельность;</w:t>
      </w:r>
    </w:p>
    <w:bookmarkEnd w:id="685"/>
    <w:bookmarkStart w:name="z696" w:id="686"/>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фармацевтическая деятельность</w:t>
      </w:r>
      <w:r>
        <w:rPr>
          <w:rFonts w:ascii="Times New Roman"/>
          <w:b w:val="false"/>
          <w:i w:val="false"/>
          <w:color w:val="000000"/>
          <w:sz w:val="28"/>
        </w:rPr>
        <w:t>;</w:t>
      </w:r>
    </w:p>
    <w:bookmarkEnd w:id="686"/>
    <w:bookmarkStart w:name="z697" w:id="687"/>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деятельность</w:t>
      </w:r>
      <w:r>
        <w:rPr>
          <w:rFonts w:ascii="Times New Roman"/>
          <w:b w:val="false"/>
          <w:i w:val="false"/>
          <w:color w:val="000000"/>
          <w:sz w:val="28"/>
        </w:rPr>
        <w:t>, связанная с оборотом наркотических средств, психотропных веществ и прекурсоров в области здравоохранения;</w:t>
      </w:r>
    </w:p>
    <w:bookmarkEnd w:id="687"/>
    <w:bookmarkStart w:name="z698" w:id="688"/>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88"/>
    <w:bookmarkStart w:name="z699" w:id="689"/>
    <w:p>
      <w:pPr>
        <w:spacing w:after="0"/>
        <w:ind w:left="0"/>
        <w:jc w:val="both"/>
      </w:pPr>
      <w:r>
        <w:rPr>
          <w:rFonts w:ascii="Times New Roman"/>
          <w:b w:val="false"/>
          <w:i w:val="false"/>
          <w:color w:val="000000"/>
          <w:sz w:val="28"/>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w:t>
      </w:r>
      <w:r>
        <w:rPr>
          <w:rFonts w:ascii="Times New Roman"/>
          <w:b w:val="false"/>
          <w:i w:val="false"/>
          <w:color w:val="000000"/>
          <w:sz w:val="28"/>
          <w:u w:val="single"/>
        </w:rPr>
        <w:t>"О разрешениях и уведомлениях"</w:t>
      </w:r>
      <w:r>
        <w:rPr>
          <w:rFonts w:ascii="Times New Roman"/>
          <w:b w:val="false"/>
          <w:i w:val="false"/>
          <w:color w:val="000000"/>
          <w:sz w:val="28"/>
        </w:rPr>
        <w:t xml:space="preserve"> и </w:t>
      </w:r>
      <w:r>
        <w:rPr>
          <w:rFonts w:ascii="Times New Roman"/>
          <w:b w:val="false"/>
          <w:i w:val="false"/>
          <w:color w:val="000000"/>
          <w:sz w:val="28"/>
          <w:u w:val="single"/>
        </w:rPr>
        <w:t xml:space="preserve">"О наркотических средствах, психотропных веществах, их аналогах и </w:t>
      </w:r>
      <w:r>
        <w:rPr>
          <w:rFonts w:ascii="Times New Roman"/>
          <w:b w:val="false"/>
          <w:i w:val="false"/>
          <w:color w:val="000000"/>
          <w:sz w:val="28"/>
          <w:u w:val="single"/>
        </w:rPr>
        <w:t>прекурсорах</w:t>
      </w:r>
      <w:r>
        <w:rPr>
          <w:rFonts w:ascii="Times New Roman"/>
          <w:b w:val="false"/>
          <w:i w:val="false"/>
          <w:color w:val="000000"/>
          <w:sz w:val="28"/>
          <w:u w:val="single"/>
        </w:rPr>
        <w:t xml:space="preserve"> и мерах противодействия их незаконному обороту и злоупотреблению ими"</w:t>
      </w:r>
      <w:r>
        <w:rPr>
          <w:rFonts w:ascii="Times New Roman"/>
          <w:b w:val="false"/>
          <w:i w:val="false"/>
          <w:color w:val="000000"/>
          <w:sz w:val="28"/>
        </w:rPr>
        <w:t>.</w:t>
      </w:r>
    </w:p>
    <w:bookmarkEnd w:id="689"/>
    <w:bookmarkStart w:name="z700" w:id="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End w:id="690"/>
    <w:bookmarkStart w:name="z701" w:id="691"/>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691"/>
    <w:bookmarkStart w:name="z702" w:id="69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2"/>
    <w:bookmarkStart w:name="z703" w:id="69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Разрешительная процедура и уведомительный порядок в области здравоохранения</w:t>
      </w:r>
    </w:p>
    <w:bookmarkEnd w:id="693"/>
    <w:bookmarkStart w:name="z704" w:id="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Разрешения в области здравоохранения</w:t>
      </w:r>
    </w:p>
    <w:bookmarkEnd w:id="694"/>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санитарно-эпидемиологическое заключение</w:t>
      </w:r>
      <w:r>
        <w:rPr>
          <w:rFonts w:ascii="Times New Roman"/>
          <w:b w:val="false"/>
          <w:i w:val="false"/>
          <w:color w:val="000000"/>
          <w:sz w:val="28"/>
        </w:rPr>
        <w:t xml:space="preserve">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bookmarkStart w:name="z707" w:id="697"/>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разрешение</w:t>
      </w:r>
      <w:r>
        <w:rPr>
          <w:rFonts w:ascii="Times New Roman"/>
          <w:b w:val="false"/>
          <w:i w:val="false"/>
          <w:color w:val="000000"/>
          <w:sz w:val="28"/>
        </w:rPr>
        <w:t xml:space="preserve"> на работу с микроорганизмами I – IV группы патогенности и гельминтами;</w:t>
      </w:r>
    </w:p>
    <w:bookmarkEnd w:id="697"/>
    <w:bookmarkStart w:name="z708" w:id="69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8"/>
    <w:bookmarkStart w:name="z709" w:id="699"/>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регистрационное удостоверение</w:t>
      </w:r>
      <w:r>
        <w:rPr>
          <w:rFonts w:ascii="Times New Roman"/>
          <w:b w:val="false"/>
          <w:i w:val="false"/>
          <w:color w:val="000000"/>
          <w:sz w:val="28"/>
        </w:rPr>
        <w:t xml:space="preserve"> на лекарственное средство и медицинское изделие;</w:t>
      </w:r>
    </w:p>
    <w:bookmarkEnd w:id="699"/>
    <w:bookmarkStart w:name="z710" w:id="70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700"/>
    <w:bookmarkStart w:name="z711" w:id="701"/>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сертификат</w:t>
      </w:r>
      <w:r>
        <w:rPr>
          <w:rFonts w:ascii="Times New Roman"/>
          <w:b w:val="false"/>
          <w:i w:val="false"/>
          <w:color w:val="000000"/>
          <w:sz w:val="28"/>
        </w:rPr>
        <w:t xml:space="preserve"> специалиста в области здравоохранения.</w:t>
      </w:r>
    </w:p>
    <w:bookmarkEnd w:id="701"/>
    <w:bookmarkStart w:name="z712" w:id="702"/>
    <w:p>
      <w:pPr>
        <w:spacing w:after="0"/>
        <w:ind w:left="0"/>
        <w:jc w:val="both"/>
      </w:pPr>
      <w:r>
        <w:rPr>
          <w:rFonts w:ascii="Times New Roman"/>
          <w:b w:val="false"/>
          <w:i w:val="false"/>
          <w:color w:val="000000"/>
          <w:sz w:val="28"/>
        </w:rPr>
        <w:t xml:space="preserve">
      2. Сроки действия разрешительных документов в области здравоохранения устанавливаются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702"/>
    <w:bookmarkStart w:name="z713" w:id="703"/>
    <w:p>
      <w:pPr>
        <w:spacing w:after="0"/>
        <w:ind w:left="0"/>
        <w:jc w:val="both"/>
      </w:pPr>
      <w:r>
        <w:rPr>
          <w:rFonts w:ascii="Times New Roman"/>
          <w:b w:val="false"/>
          <w:i w:val="false"/>
          <w:color w:val="000000"/>
          <w:sz w:val="28"/>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703"/>
    <w:bookmarkStart w:name="z714" w:id="70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4"/>
    <w:bookmarkStart w:name="z715" w:id="70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5"/>
    <w:bookmarkStart w:name="z716" w:id="706"/>
    <w:p>
      <w:pPr>
        <w:spacing w:after="0"/>
        <w:ind w:left="0"/>
        <w:jc w:val="both"/>
      </w:pPr>
      <w:r>
        <w:rPr>
          <w:rFonts w:ascii="Times New Roman"/>
          <w:b w:val="false"/>
          <w:i w:val="false"/>
          <w:color w:val="000000"/>
          <w:sz w:val="28"/>
        </w:rPr>
        <w:t>
      1) выявления в документе ошибок (опечаток);</w:t>
      </w:r>
    </w:p>
    <w:bookmarkEnd w:id="706"/>
    <w:bookmarkStart w:name="z717" w:id="70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7"/>
    <w:bookmarkStart w:name="z718" w:id="70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8"/>
    <w:bookmarkStart w:name="z719" w:id="70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9"/>
    <w:bookmarkStart w:name="z720" w:id="7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Выдача санитарно-эпидемиологического заключения</w:t>
      </w:r>
    </w:p>
    <w:bookmarkEnd w:id="710"/>
    <w:bookmarkStart w:name="z721" w:id="711"/>
    <w:p>
      <w:pPr>
        <w:spacing w:after="0"/>
        <w:ind w:left="0"/>
        <w:jc w:val="both"/>
      </w:pPr>
      <w:r>
        <w:rPr>
          <w:rFonts w:ascii="Times New Roman"/>
          <w:b w:val="false"/>
          <w:i w:val="false"/>
          <w:color w:val="000000"/>
          <w:sz w:val="28"/>
        </w:rPr>
        <w:t xml:space="preserve">
      Санитарно-эпидемиологическое заключение </w:t>
      </w:r>
      <w:r>
        <w:rPr>
          <w:rFonts w:ascii="Times New Roman"/>
          <w:b w:val="false"/>
          <w:i w:val="false"/>
          <w:color w:val="000000"/>
          <w:sz w:val="28"/>
          <w:u w:val="single"/>
        </w:rPr>
        <w:t>выдается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11"/>
    <w:bookmarkStart w:name="z722" w:id="712"/>
    <w:p>
      <w:pPr>
        <w:spacing w:after="0"/>
        <w:ind w:left="0"/>
        <w:jc w:val="both"/>
      </w:pPr>
      <w:r>
        <w:rPr>
          <w:rFonts w:ascii="Times New Roman"/>
          <w:b w:val="false"/>
          <w:i w:val="false"/>
          <w:color w:val="000000"/>
          <w:sz w:val="28"/>
        </w:rPr>
        <w:t>
      1) объекты промышленного и гражданского назначения;</w:t>
      </w:r>
    </w:p>
    <w:bookmarkEnd w:id="712"/>
    <w:bookmarkStart w:name="z723" w:id="713"/>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3"/>
    <w:bookmarkStart w:name="z724" w:id="714"/>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4"/>
    <w:bookmarkStart w:name="z725" w:id="715"/>
    <w:p>
      <w:pPr>
        <w:spacing w:after="0"/>
        <w:ind w:left="0"/>
        <w:jc w:val="both"/>
      </w:pPr>
      <w:r>
        <w:rPr>
          <w:rFonts w:ascii="Times New Roman"/>
          <w:b w:val="false"/>
          <w:i w:val="false"/>
          <w:color w:val="000000"/>
          <w:sz w:val="28"/>
        </w:rPr>
        <w:t>
      4) сырье и продукцию;</w:t>
      </w:r>
    </w:p>
    <w:bookmarkEnd w:id="715"/>
    <w:bookmarkStart w:name="z726" w:id="716"/>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6"/>
    <w:bookmarkStart w:name="z727" w:id="7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Выдача разрешения на работу с микроорганизмами I – IV группы патогенности и гельминтами</w:t>
      </w:r>
    </w:p>
    <w:bookmarkEnd w:id="717"/>
    <w:bookmarkStart w:name="z728" w:id="718"/>
    <w:p>
      <w:pPr>
        <w:spacing w:after="0"/>
        <w:ind w:left="0"/>
        <w:jc w:val="both"/>
      </w:pPr>
      <w:r>
        <w:rPr>
          <w:rFonts w:ascii="Times New Roman"/>
          <w:b w:val="false"/>
          <w:i w:val="false"/>
          <w:color w:val="000000"/>
          <w:sz w:val="28"/>
        </w:rPr>
        <w:t xml:space="preserve">
      1. Разрешение на работу с микроорганизмами I – IV группы патогенности и гельминтами </w:t>
      </w:r>
      <w:r>
        <w:rPr>
          <w:rFonts w:ascii="Times New Roman"/>
          <w:b w:val="false"/>
          <w:i w:val="false"/>
          <w:color w:val="000000"/>
          <w:sz w:val="28"/>
          <w:u w:val="single"/>
        </w:rPr>
        <w:t>выдается</w:t>
      </w:r>
      <w:r>
        <w:rPr>
          <w:rFonts w:ascii="Times New Roman"/>
          <w:b w:val="false"/>
          <w:i w:val="false"/>
          <w:color w:val="000000"/>
          <w:sz w:val="28"/>
        </w:rPr>
        <w:t xml:space="preserve">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bookmarkEnd w:id="718"/>
    <w:bookmarkStart w:name="z729" w:id="719"/>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bookmarkEnd w:id="719"/>
    <w:bookmarkStart w:name="z730" w:id="720"/>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bookmarkEnd w:id="720"/>
    <w:bookmarkStart w:name="z731" w:id="721"/>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End w:id="721"/>
    <w:bookmarkStart w:name="z732" w:id="722"/>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22"/>
    <w:bookmarkStart w:name="z733" w:id="723"/>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23"/>
    <w:bookmarkStart w:name="z734" w:id="724"/>
    <w:p>
      <w:pPr>
        <w:spacing w:after="0"/>
        <w:ind w:left="0"/>
        <w:jc w:val="both"/>
      </w:pPr>
      <w:r>
        <w:rPr>
          <w:rFonts w:ascii="Times New Roman"/>
          <w:b w:val="false"/>
          <w:i w:val="false"/>
          <w:color w:val="000000"/>
          <w:sz w:val="28"/>
        </w:rPr>
        <w:t xml:space="preserve">
      5. В выдаче разрешения на работу с микроорганизмами I – IV группы патогенности и гельминтами отказывается в порядке, предусмотренном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724"/>
    <w:bookmarkStart w:name="z735"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Выдача свидетельства о государственной регистрации продукции</w:t>
      </w:r>
    </w:p>
    <w:bookmarkEnd w:id="725"/>
    <w:bookmarkStart w:name="z736" w:id="726"/>
    <w:p>
      <w:pPr>
        <w:spacing w:after="0"/>
        <w:ind w:left="0"/>
        <w:jc w:val="both"/>
      </w:pPr>
      <w:r>
        <w:rPr>
          <w:rFonts w:ascii="Times New Roman"/>
          <w:b w:val="false"/>
          <w:i w:val="false"/>
          <w:color w:val="000000"/>
          <w:sz w:val="28"/>
        </w:rPr>
        <w:t xml:space="preserve">
      1. Государственной регистрации продукции подлежит продукция, определяемая решениями Евразийского экономического союза,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726"/>
    <w:bookmarkStart w:name="z737" w:id="727"/>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27"/>
    <w:bookmarkStart w:name="z738" w:id="728"/>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28"/>
    <w:bookmarkStart w:name="z739" w:id="729"/>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9"/>
    <w:bookmarkStart w:name="z740" w:id="730"/>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30"/>
    <w:bookmarkStart w:name="z741" w:id="731"/>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1"/>
    <w:bookmarkStart w:name="z742" w:id="732"/>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32"/>
    <w:bookmarkStart w:name="z743" w:id="733"/>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3"/>
    <w:bookmarkStart w:name="z744" w:id="734"/>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34"/>
    <w:bookmarkStart w:name="z745" w:id="735"/>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35"/>
    <w:bookmarkStart w:name="z746" w:id="736"/>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36"/>
    <w:bookmarkStart w:name="z747" w:id="737"/>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37"/>
    <w:bookmarkStart w:name="z748" w:id="738"/>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38"/>
    <w:bookmarkStart w:name="z749" w:id="739"/>
    <w:p>
      <w:pPr>
        <w:spacing w:after="0"/>
        <w:ind w:left="0"/>
        <w:jc w:val="both"/>
      </w:pPr>
      <w:r>
        <w:rPr>
          <w:rFonts w:ascii="Times New Roman"/>
          <w:b w:val="false"/>
          <w:i w:val="false"/>
          <w:color w:val="000000"/>
          <w:sz w:val="28"/>
        </w:rPr>
        <w:t xml:space="preserve">
      6. Помимо общих оснований, предусмотренных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об административных правонарушениях и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9"/>
    <w:bookmarkStart w:name="z750" w:id="740"/>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40"/>
    <w:bookmarkStart w:name="z751" w:id="741"/>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41"/>
    <w:bookmarkStart w:name="z752" w:id="742"/>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42"/>
    <w:bookmarkStart w:name="z753" w:id="743"/>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43"/>
    <w:bookmarkStart w:name="z754" w:id="744"/>
    <w:p>
      <w:pPr>
        <w:spacing w:after="0"/>
        <w:ind w:left="0"/>
        <w:jc w:val="both"/>
      </w:pPr>
      <w:r>
        <w:rPr>
          <w:rFonts w:ascii="Times New Roman"/>
          <w:b w:val="false"/>
          <w:i w:val="false"/>
          <w:color w:val="000000"/>
          <w:sz w:val="28"/>
        </w:rPr>
        <w:t xml:space="preserve">
      8. Помимо общих оснований, предусмотренных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44"/>
    <w:bookmarkStart w:name="z755" w:id="745"/>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45"/>
    <w:bookmarkStart w:name="z756" w:id="746"/>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46"/>
    <w:bookmarkStart w:name="z757" w:id="747"/>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47"/>
    <w:bookmarkStart w:name="z758" w:id="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End w:id="748"/>
    <w:bookmarkStart w:name="z759" w:id="74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49"/>
    <w:bookmarkStart w:name="z760" w:id="75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50"/>
    <w:bookmarkStart w:name="z761" w:id="75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51"/>
    <w:bookmarkStart w:name="z762" w:id="75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52"/>
    <w:bookmarkStart w:name="z763" w:id="75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53"/>
    <w:bookmarkStart w:name="z764" w:id="754"/>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54"/>
    <w:bookmarkStart w:name="z765" w:id="75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55"/>
    <w:bookmarkStart w:name="z766" w:id="75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56"/>
    <w:bookmarkStart w:name="z767" w:id="757"/>
    <w:p>
      <w:pPr>
        <w:spacing w:after="0"/>
        <w:ind w:left="0"/>
        <w:jc w:val="both"/>
      </w:pPr>
      <w:r>
        <w:rPr>
          <w:rFonts w:ascii="Times New Roman"/>
          <w:b w:val="false"/>
          <w:i w:val="false"/>
          <w:color w:val="000000"/>
          <w:sz w:val="28"/>
        </w:rPr>
        <w:t>
      2. Государственной регистрации не подлежат:</w:t>
      </w:r>
    </w:p>
    <w:bookmarkEnd w:id="757"/>
    <w:bookmarkStart w:name="z768" w:id="758"/>
    <w:p>
      <w:pPr>
        <w:spacing w:after="0"/>
        <w:ind w:left="0"/>
        <w:jc w:val="both"/>
      </w:pPr>
      <w:r>
        <w:rPr>
          <w:rFonts w:ascii="Times New Roman"/>
          <w:b w:val="false"/>
          <w:i w:val="false"/>
          <w:color w:val="000000"/>
          <w:sz w:val="28"/>
        </w:rPr>
        <w:t>
      1) лекарственные препараты, изготовленные в аптеках;</w:t>
      </w:r>
    </w:p>
    <w:bookmarkEnd w:id="758"/>
    <w:bookmarkStart w:name="z769" w:id="75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59"/>
    <w:bookmarkStart w:name="z770" w:id="76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60"/>
    <w:bookmarkStart w:name="z771" w:id="76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61"/>
    <w:bookmarkStart w:name="z772" w:id="76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62"/>
    <w:bookmarkStart w:name="z773" w:id="76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63"/>
    <w:bookmarkStart w:name="z774" w:id="76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64"/>
    <w:bookmarkStart w:name="z775" w:id="76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65"/>
    <w:bookmarkStart w:name="z776" w:id="76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66"/>
    <w:bookmarkStart w:name="z777" w:id="76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67"/>
    <w:bookmarkStart w:name="z778" w:id="76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68"/>
    <w:bookmarkStart w:name="z779" w:id="76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69"/>
    <w:bookmarkStart w:name="z780" w:id="770"/>
    <w:p>
      <w:pPr>
        <w:spacing w:after="0"/>
        <w:ind w:left="0"/>
        <w:jc w:val="both"/>
      </w:pPr>
      <w:r>
        <w:rPr>
          <w:rFonts w:ascii="Times New Roman"/>
          <w:b w:val="false"/>
          <w:i w:val="false"/>
          <w:color w:val="000000"/>
          <w:sz w:val="28"/>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770"/>
    <w:bookmarkStart w:name="z781" w:id="771"/>
    <w:p>
      <w:pPr>
        <w:spacing w:after="0"/>
        <w:ind w:left="0"/>
        <w:jc w:val="both"/>
      </w:pPr>
      <w:r>
        <w:rPr>
          <w:rFonts w:ascii="Times New Roman"/>
          <w:b w:val="false"/>
          <w:i w:val="false"/>
          <w:color w:val="000000"/>
          <w:sz w:val="28"/>
        </w:rPr>
        <w:t xml:space="preserve">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771"/>
    <w:bookmarkStart w:name="z782" w:id="77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72"/>
    <w:bookmarkStart w:name="z783" w:id="77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73"/>
    <w:bookmarkStart w:name="z784" w:id="77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74"/>
    <w:bookmarkStart w:name="z785" w:id="77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75"/>
    <w:bookmarkStart w:name="z786" w:id="776"/>
    <w:p>
      <w:pPr>
        <w:spacing w:after="0"/>
        <w:ind w:left="0"/>
        <w:jc w:val="both"/>
      </w:pPr>
      <w:r>
        <w:rPr>
          <w:rFonts w:ascii="Times New Roman"/>
          <w:b w:val="false"/>
          <w:i w:val="false"/>
          <w:color w:val="000000"/>
          <w:sz w:val="28"/>
        </w:rPr>
        <w:t xml:space="preserve">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776"/>
    <w:bookmarkStart w:name="z787" w:id="77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77"/>
    <w:bookmarkStart w:name="z788" w:id="77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78"/>
    <w:bookmarkStart w:name="z789" w:id="779"/>
    <w:p>
      <w:pPr>
        <w:spacing w:after="0"/>
        <w:ind w:left="0"/>
        <w:jc w:val="both"/>
      </w:pPr>
      <w:r>
        <w:rPr>
          <w:rFonts w:ascii="Times New Roman"/>
          <w:b w:val="false"/>
          <w:i w:val="false"/>
          <w:color w:val="000000"/>
          <w:sz w:val="28"/>
        </w:rPr>
        <w:t xml:space="preserve">
      Порядок ускоренной процедуры проведения экспертизы лекарственного средства или медицинского изделия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779"/>
    <w:bookmarkStart w:name="z790" w:id="78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80"/>
    <w:bookmarkStart w:name="z791" w:id="78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81"/>
    <w:bookmarkStart w:name="z792" w:id="78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82"/>
    <w:bookmarkStart w:name="z793" w:id="78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83"/>
    <w:bookmarkStart w:name="z794" w:id="784"/>
    <w:p>
      <w:pPr>
        <w:spacing w:after="0"/>
        <w:ind w:left="0"/>
        <w:jc w:val="both"/>
      </w:pPr>
      <w:r>
        <w:rPr>
          <w:rFonts w:ascii="Times New Roman"/>
          <w:b w:val="false"/>
          <w:i w:val="false"/>
          <w:color w:val="000000"/>
          <w:sz w:val="28"/>
        </w:rPr>
        <w:t xml:space="preserve">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w:t>
      </w:r>
      <w:r>
        <w:rPr>
          <w:rFonts w:ascii="Times New Roman"/>
          <w:b w:val="false"/>
          <w:i w:val="false"/>
          <w:color w:val="000000"/>
          <w:sz w:val="28"/>
          <w:u w:val="single"/>
        </w:rPr>
        <w:t>нормативными правовыми актами</w:t>
      </w:r>
      <w:r>
        <w:rPr>
          <w:rFonts w:ascii="Times New Roman"/>
          <w:b w:val="false"/>
          <w:i w:val="false"/>
          <w:color w:val="000000"/>
          <w:sz w:val="28"/>
        </w:rPr>
        <w:t xml:space="preserve"> Евразийского экономического союза.</w:t>
      </w:r>
    </w:p>
    <w:bookmarkEnd w:id="784"/>
    <w:bookmarkStart w:name="z795" w:id="785"/>
    <w:p>
      <w:pPr>
        <w:spacing w:after="0"/>
        <w:ind w:left="0"/>
        <w:jc w:val="both"/>
      </w:pPr>
      <w:r>
        <w:rPr>
          <w:rFonts w:ascii="Times New Roman"/>
          <w:b w:val="false"/>
          <w:i w:val="false"/>
          <w:color w:val="000000"/>
          <w:sz w:val="28"/>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785"/>
    <w:bookmarkStart w:name="z796" w:id="78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86"/>
    <w:bookmarkStart w:name="z797" w:id="78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87"/>
    <w:bookmarkStart w:name="z798" w:id="788"/>
    <w:p>
      <w:pPr>
        <w:spacing w:after="0"/>
        <w:ind w:left="0"/>
        <w:jc w:val="both"/>
      </w:pPr>
      <w:r>
        <w:rPr>
          <w:rFonts w:ascii="Times New Roman"/>
          <w:b w:val="false"/>
          <w:i w:val="false"/>
          <w:color w:val="000000"/>
          <w:sz w:val="28"/>
        </w:rPr>
        <w:t xml:space="preserve">
      1) физических или юридических лиц, которым была выдана принудительная лицензия на использование лекарственного средства в соответствии с </w:t>
      </w:r>
      <w:r>
        <w:rPr>
          <w:rFonts w:ascii="Times New Roman"/>
          <w:b w:val="false"/>
          <w:i w:val="false"/>
          <w:color w:val="000000"/>
          <w:sz w:val="28"/>
          <w:u w:val="single"/>
        </w:rPr>
        <w:t>Патентным законом</w:t>
      </w:r>
      <w:r>
        <w:rPr>
          <w:rFonts w:ascii="Times New Roman"/>
          <w:b w:val="false"/>
          <w:i w:val="false"/>
          <w:color w:val="000000"/>
          <w:sz w:val="28"/>
        </w:rPr>
        <w:t xml:space="preserve"> Республики Казахстан;</w:t>
      </w:r>
    </w:p>
    <w:bookmarkEnd w:id="788"/>
    <w:bookmarkStart w:name="z799" w:id="78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9"/>
    <w:bookmarkStart w:name="z800" w:id="79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90"/>
    <w:bookmarkStart w:name="z801" w:id="79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91"/>
    <w:bookmarkStart w:name="z802" w:id="79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92"/>
    <w:bookmarkStart w:name="z803"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Уведомления в области здравоохранения</w:t>
      </w:r>
    </w:p>
    <w:bookmarkEnd w:id="793"/>
    <w:bookmarkStart w:name="z804" w:id="79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94"/>
    <w:bookmarkStart w:name="z805" w:id="79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95"/>
    <w:bookmarkStart w:name="z806" w:id="79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96"/>
    <w:bookmarkStart w:name="z807" w:id="797"/>
    <w:p>
      <w:pPr>
        <w:spacing w:after="0"/>
        <w:ind w:left="0"/>
        <w:jc w:val="both"/>
      </w:pPr>
      <w:r>
        <w:rPr>
          <w:rFonts w:ascii="Times New Roman"/>
          <w:b w:val="false"/>
          <w:i w:val="false"/>
          <w:color w:val="000000"/>
          <w:sz w:val="28"/>
        </w:rPr>
        <w:t>
      3) проведение санитарно-эпидемиологического аудита;</w:t>
      </w:r>
    </w:p>
    <w:bookmarkEnd w:id="797"/>
    <w:bookmarkStart w:name="z808" w:id="798"/>
    <w:p>
      <w:pPr>
        <w:spacing w:after="0"/>
        <w:ind w:left="0"/>
        <w:jc w:val="both"/>
      </w:pPr>
      <w:r>
        <w:rPr>
          <w:rFonts w:ascii="Times New Roman"/>
          <w:b w:val="false"/>
          <w:i w:val="false"/>
          <w:color w:val="000000"/>
          <w:sz w:val="28"/>
        </w:rPr>
        <w:t>
      4) оптовая реализация медицинских изделий;</w:t>
      </w:r>
    </w:p>
    <w:bookmarkEnd w:id="798"/>
    <w:bookmarkStart w:name="z809" w:id="799"/>
    <w:p>
      <w:pPr>
        <w:spacing w:after="0"/>
        <w:ind w:left="0"/>
        <w:jc w:val="both"/>
      </w:pPr>
      <w:r>
        <w:rPr>
          <w:rFonts w:ascii="Times New Roman"/>
          <w:b w:val="false"/>
          <w:i w:val="false"/>
          <w:color w:val="000000"/>
          <w:sz w:val="28"/>
        </w:rPr>
        <w:t>
      5) розничная реализация медицинских изделий;</w:t>
      </w:r>
    </w:p>
    <w:bookmarkEnd w:id="799"/>
    <w:bookmarkStart w:name="z810" w:id="80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800"/>
    <w:bookmarkStart w:name="z811" w:id="801"/>
    <w:p>
      <w:pPr>
        <w:spacing w:after="0"/>
        <w:ind w:left="0"/>
        <w:jc w:val="both"/>
      </w:pPr>
      <w:r>
        <w:rPr>
          <w:rFonts w:ascii="Times New Roman"/>
          <w:b w:val="false"/>
          <w:i w:val="false"/>
          <w:color w:val="000000"/>
          <w:sz w:val="28"/>
        </w:rPr>
        <w:t xml:space="preserve">
      2. Уведомление о начале или прекращении осуществления деятельности, указанной в настоящей статье, подается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801"/>
    <w:bookmarkStart w:name="z812" w:id="80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АККРЕДИТАЦИЯ, АТТЕСТАЦИЯ И СЕРТИФИКАЦИЯ В ОБЛАСТИ ЗДРАВООХРАНЕНИЯ</w:t>
      </w:r>
    </w:p>
    <w:bookmarkEnd w:id="802"/>
    <w:bookmarkStart w:name="z813" w:id="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Аккредитация в области здравоохранения</w:t>
      </w:r>
    </w:p>
    <w:bookmarkEnd w:id="803"/>
    <w:bookmarkStart w:name="z814" w:id="804"/>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Аккредитации</w:t>
      </w:r>
      <w:r>
        <w:rPr>
          <w:rFonts w:ascii="Times New Roman"/>
          <w:b w:val="false"/>
          <w:i w:val="false"/>
          <w:color w:val="000000"/>
          <w:sz w:val="28"/>
        </w:rPr>
        <w:t xml:space="preserve"> в области здравоохранения, осуществляемой государственным органом в сфере оказания медицинских услуг (помощи), подлежат:</w:t>
      </w:r>
    </w:p>
    <w:bookmarkEnd w:id="804"/>
    <w:bookmarkStart w:name="z815" w:id="805"/>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805"/>
    <w:bookmarkStart w:name="z816" w:id="806"/>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806"/>
    <w:bookmarkStart w:name="z817" w:id="807"/>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807"/>
    <w:bookmarkStart w:name="z818" w:id="808"/>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808"/>
    <w:bookmarkStart w:name="z819" w:id="809"/>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809"/>
    <w:bookmarkStart w:name="z820" w:id="81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810"/>
    <w:bookmarkStart w:name="z821" w:id="81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11"/>
    <w:bookmarkStart w:name="z822" w:id="81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12"/>
    <w:bookmarkStart w:name="z823" w:id="81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13"/>
    <w:bookmarkStart w:name="z824" w:id="81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14"/>
    <w:bookmarkStart w:name="z825" w:id="815"/>
    <w:p>
      <w:pPr>
        <w:spacing w:after="0"/>
        <w:ind w:left="0"/>
        <w:jc w:val="both"/>
      </w:pPr>
      <w:r>
        <w:rPr>
          <w:rFonts w:ascii="Times New Roman"/>
          <w:b w:val="false"/>
          <w:i w:val="false"/>
          <w:color w:val="000000"/>
          <w:sz w:val="28"/>
        </w:rPr>
        <w:t xml:space="preserve">
      Аккредитация медицинских организаций проводится на основе внешней комплексной оценки на соответствие стандартам аккредитации, </w:t>
      </w:r>
      <w:r>
        <w:rPr>
          <w:rFonts w:ascii="Times New Roman"/>
          <w:b w:val="false"/>
          <w:i w:val="false"/>
          <w:color w:val="000000"/>
          <w:sz w:val="28"/>
          <w:u w:val="single"/>
        </w:rPr>
        <w:t>утверждаемым</w:t>
      </w:r>
      <w:r>
        <w:rPr>
          <w:rFonts w:ascii="Times New Roman"/>
          <w:b w:val="false"/>
          <w:i w:val="false"/>
          <w:color w:val="000000"/>
          <w:sz w:val="28"/>
        </w:rPr>
        <w:t xml:space="preserve">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15"/>
    <w:bookmarkStart w:name="z826" w:id="816"/>
    <w:p>
      <w:pPr>
        <w:spacing w:after="0"/>
        <w:ind w:left="0"/>
        <w:jc w:val="both"/>
      </w:pPr>
      <w:r>
        <w:rPr>
          <w:rFonts w:ascii="Times New Roman"/>
          <w:b w:val="false"/>
          <w:i w:val="false"/>
          <w:color w:val="000000"/>
          <w:sz w:val="28"/>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816"/>
    <w:bookmarkStart w:name="z827" w:id="81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17"/>
    <w:bookmarkStart w:name="z828" w:id="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End w:id="818"/>
    <w:bookmarkStart w:name="z829" w:id="819"/>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Аттестацией</w:t>
      </w:r>
      <w:r>
        <w:rPr>
          <w:rFonts w:ascii="Times New Roman"/>
          <w:b w:val="false"/>
          <w:i w:val="false"/>
          <w:color w:val="000000"/>
          <w:sz w:val="28"/>
        </w:rPr>
        <w:t xml:space="preserve">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19"/>
    <w:bookmarkStart w:name="z830" w:id="820"/>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20"/>
    <w:bookmarkStart w:name="z831" w:id="821"/>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21"/>
    <w:bookmarkStart w:name="z832" w:id="822"/>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22"/>
    <w:bookmarkStart w:name="z833" w:id="823"/>
    <w:p>
      <w:pPr>
        <w:spacing w:after="0"/>
        <w:ind w:left="0"/>
        <w:jc w:val="both"/>
      </w:pPr>
      <w:r>
        <w:rPr>
          <w:rFonts w:ascii="Times New Roman"/>
          <w:b w:val="false"/>
          <w:i w:val="false"/>
          <w:color w:val="000000"/>
          <w:sz w:val="28"/>
        </w:rPr>
        <w:t xml:space="preserve">
      5. Государственным органом в сфере санитарно-эпидемиологического благополучия населения проводится </w:t>
      </w:r>
      <w:r>
        <w:rPr>
          <w:rFonts w:ascii="Times New Roman"/>
          <w:b w:val="false"/>
          <w:i w:val="false"/>
          <w:color w:val="000000"/>
          <w:sz w:val="28"/>
          <w:u w:val="single"/>
        </w:rPr>
        <w:t>аттестация</w:t>
      </w:r>
      <w:r>
        <w:rPr>
          <w:rFonts w:ascii="Times New Roman"/>
          <w:b w:val="false"/>
          <w:i w:val="false"/>
          <w:color w:val="000000"/>
          <w:sz w:val="28"/>
        </w:rPr>
        <w:t xml:space="preserve"> руководителей организаций здравоохранения, осуществляющих деятельность в сфере санитарно-эпидемиологического благополучия населения.</w:t>
      </w:r>
    </w:p>
    <w:bookmarkEnd w:id="823"/>
    <w:bookmarkStart w:name="z834" w:id="824"/>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24"/>
    <w:bookmarkStart w:name="z835" w:id="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Сертификация специалиста и менеджера в области здравоохранения</w:t>
      </w:r>
    </w:p>
    <w:bookmarkEnd w:id="825"/>
    <w:bookmarkStart w:name="z836" w:id="826"/>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26"/>
    <w:bookmarkStart w:name="z837" w:id="82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государственным органом</w:t>
      </w:r>
      <w:r>
        <w:rPr>
          <w:rFonts w:ascii="Times New Roman"/>
          <w:b w:val="false"/>
          <w:i w:val="false"/>
          <w:color w:val="000000"/>
          <w:sz w:val="28"/>
        </w:rPr>
        <w:t xml:space="preserve"> в сфере оказания медицинских услуг (помощи) в отношении медицинских работников;</w:t>
      </w:r>
    </w:p>
    <w:bookmarkEnd w:id="827"/>
    <w:bookmarkStart w:name="z838" w:id="8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государственным органом</w:t>
      </w:r>
      <w:r>
        <w:rPr>
          <w:rFonts w:ascii="Times New Roman"/>
          <w:b w:val="false"/>
          <w:i w:val="false"/>
          <w:color w:val="000000"/>
          <w:sz w:val="28"/>
        </w:rPr>
        <w:t xml:space="preserve"> в сфере обращения лекарственных средств и медицинских изделий в отношении фармацевтических работников;</w:t>
      </w:r>
    </w:p>
    <w:bookmarkStart w:name="z839" w:id="8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государственным органом</w:t>
      </w:r>
      <w:r>
        <w:rPr>
          <w:rFonts w:ascii="Times New Roman"/>
          <w:b w:val="false"/>
          <w:i w:val="false"/>
          <w:color w:val="000000"/>
          <w:sz w:val="28"/>
        </w:rPr>
        <w:t xml:space="preserve"> в сфере санитарно-эпидемиологического благополучия населения в отношении специалистов санитарно-эпидемиологической службы.</w:t>
      </w:r>
    </w:p>
    <w:bookmarkStart w:name="z840" w:id="830"/>
    <w:p>
      <w:pPr>
        <w:spacing w:after="0"/>
        <w:ind w:left="0"/>
        <w:jc w:val="both"/>
      </w:pPr>
      <w:r>
        <w:rPr>
          <w:rFonts w:ascii="Times New Roman"/>
          <w:b w:val="false"/>
          <w:i w:val="false"/>
          <w:color w:val="000000"/>
          <w:sz w:val="28"/>
        </w:rPr>
        <w:t xml:space="preserve">
      Перечень специальностей и специализаций, подлежащих сертификации специалистов в области здравоохранения,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830"/>
    <w:bookmarkStart w:name="z841" w:id="831"/>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31"/>
    <w:bookmarkStart w:name="z842" w:id="832"/>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32"/>
    <w:bookmarkStart w:name="z843" w:id="833"/>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33"/>
    <w:bookmarkStart w:name="z844" w:id="834"/>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34"/>
    <w:bookmarkStart w:name="z845"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2) занятие фармацевтической практикой;</w:t>
      </w:r>
    </w:p>
    <w:bookmarkStart w:name="z846" w:id="8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Start w:name="z847" w:id="837"/>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37"/>
    <w:bookmarkStart w:name="z848" w:id="838"/>
    <w:p>
      <w:pPr>
        <w:spacing w:after="0"/>
        <w:ind w:left="0"/>
        <w:jc w:val="both"/>
      </w:pPr>
      <w:r>
        <w:rPr>
          <w:rFonts w:ascii="Times New Roman"/>
          <w:b w:val="false"/>
          <w:i w:val="false"/>
          <w:color w:val="000000"/>
          <w:sz w:val="28"/>
        </w:rPr>
        <w:t xml:space="preserve">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838"/>
    <w:bookmarkStart w:name="z849" w:id="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Start w:name="z850"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8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Start w:name="z851" w:id="841"/>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41"/>
    <w:bookmarkStart w:name="z852" w:id="842"/>
    <w:p>
      <w:pPr>
        <w:spacing w:after="0"/>
        <w:ind w:left="0"/>
        <w:jc w:val="both"/>
      </w:pPr>
      <w:r>
        <w:rPr>
          <w:rFonts w:ascii="Times New Roman"/>
          <w:b w:val="false"/>
          <w:i w:val="false"/>
          <w:color w:val="000000"/>
          <w:sz w:val="28"/>
        </w:rPr>
        <w:t xml:space="preserve">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842"/>
    <w:bookmarkStart w:name="z853" w:id="843"/>
    <w:p>
      <w:pPr>
        <w:spacing w:after="0"/>
        <w:ind w:left="0"/>
        <w:jc w:val="both"/>
      </w:pPr>
      <w:r>
        <w:rPr>
          <w:rFonts w:ascii="Times New Roman"/>
          <w:b w:val="false"/>
          <w:i w:val="false"/>
          <w:color w:val="000000"/>
          <w:sz w:val="28"/>
        </w:rPr>
        <w:t xml:space="preserve">
      10. Приостановление действия или лишение (отзыв) сертификата специалиста в области здравоохранения осуществляется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8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4" w:id="8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5. ГОСУДАРСТВЕННЫЙ КОНТРОЛЬ И НАДЗОР В </w:t>
      </w:r>
      <w:r>
        <w:rPr>
          <w:rFonts w:ascii="Times New Roman"/>
          <w:b/>
          <w:i w:val="false"/>
          <w:color w:val="000000"/>
          <w:sz w:val="28"/>
        </w:rPr>
        <w:t>ОБЛАСТИ ЗДРАВООХРАНЕНИЯ</w:t>
      </w:r>
    </w:p>
    <w:bookmarkEnd w:id="844"/>
    <w:bookmarkStart w:name="z855" w:id="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Общие положения о государственном контроле и надзоре в области здравоохранения</w:t>
      </w:r>
    </w:p>
    <w:bookmarkEnd w:id="845"/>
    <w:bookmarkStart w:name="z856" w:id="846"/>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46"/>
    <w:bookmarkStart w:name="z857" w:id="847"/>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47"/>
    <w:bookmarkStart w:name="z858" w:id="848"/>
    <w:p>
      <w:pPr>
        <w:spacing w:after="0"/>
        <w:ind w:left="0"/>
        <w:jc w:val="both"/>
      </w:pPr>
      <w:r>
        <w:rPr>
          <w:rFonts w:ascii="Times New Roman"/>
          <w:b w:val="false"/>
          <w:i w:val="false"/>
          <w:color w:val="000000"/>
          <w:sz w:val="28"/>
        </w:rPr>
        <w:t>
      1) оказания медицинских услуг (помощи);</w:t>
      </w:r>
    </w:p>
    <w:bookmarkEnd w:id="848"/>
    <w:bookmarkStart w:name="z859" w:id="849"/>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49"/>
    <w:bookmarkStart w:name="z860" w:id="850"/>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50"/>
    <w:bookmarkStart w:name="z861" w:id="851"/>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851"/>
    <w:bookmarkStart w:name="z862" w:id="852"/>
    <w:p>
      <w:pPr>
        <w:spacing w:after="0"/>
        <w:ind w:left="0"/>
        <w:jc w:val="both"/>
      </w:pPr>
      <w:r>
        <w:rPr>
          <w:rFonts w:ascii="Times New Roman"/>
          <w:b w:val="false"/>
          <w:i w:val="false"/>
          <w:color w:val="000000"/>
          <w:sz w:val="28"/>
        </w:rPr>
        <w:t xml:space="preserve">
      Проверка и профилактический контроль и надзор с посещением субъекта (объекта) контроля и надзора осуществляются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852"/>
    <w:bookmarkStart w:name="z863" w:id="853"/>
    <w:p>
      <w:pPr>
        <w:spacing w:after="0"/>
        <w:ind w:left="0"/>
        <w:jc w:val="both"/>
      </w:pPr>
      <w:r>
        <w:rPr>
          <w:rFonts w:ascii="Times New Roman"/>
          <w:b w:val="false"/>
          <w:i w:val="false"/>
          <w:color w:val="000000"/>
          <w:sz w:val="28"/>
        </w:rPr>
        <w:t xml:space="preserve">
      Профилактический контроль и надзор без посещения субъекта (объекта) контроля и надзора осуществляются в соответствии с настоящим Кодексом и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853"/>
    <w:bookmarkStart w:name="z864" w:id="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Порядок рассмотрения жалобы апелляционной комиссией</w:t>
      </w:r>
    </w:p>
    <w:bookmarkEnd w:id="854"/>
    <w:bookmarkStart w:name="z865" w:id="855"/>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55"/>
    <w:bookmarkStart w:name="z866" w:id="856"/>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56"/>
    <w:bookmarkStart w:name="z867" w:id="857"/>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Регламенты</w:t>
      </w:r>
      <w:r>
        <w:rPr>
          <w:rFonts w:ascii="Times New Roman"/>
          <w:b w:val="false"/>
          <w:i w:val="false"/>
          <w:color w:val="000000"/>
          <w:sz w:val="28"/>
        </w:rPr>
        <w:t xml:space="preserve">, </w:t>
      </w:r>
      <w:r>
        <w:rPr>
          <w:rFonts w:ascii="Times New Roman"/>
          <w:b w:val="false"/>
          <w:i w:val="false"/>
          <w:color w:val="000000"/>
          <w:sz w:val="28"/>
          <w:u w:val="single"/>
        </w:rPr>
        <w:t>положения</w:t>
      </w:r>
      <w:r>
        <w:rPr>
          <w:rFonts w:ascii="Times New Roman"/>
          <w:b w:val="false"/>
          <w:i w:val="false"/>
          <w:color w:val="000000"/>
          <w:sz w:val="28"/>
        </w:rPr>
        <w:t xml:space="preserve"> и составы апелляционных комиссий </w:t>
      </w:r>
      <w:r>
        <w:rPr>
          <w:rFonts w:ascii="Times New Roman"/>
          <w:b w:val="false"/>
          <w:i w:val="false"/>
          <w:color w:val="000000"/>
          <w:sz w:val="28"/>
          <w:u w:val="single"/>
        </w:rPr>
        <w:t>определяются</w:t>
      </w:r>
      <w:r>
        <w:rPr>
          <w:rFonts w:ascii="Times New Roman"/>
          <w:b w:val="false"/>
          <w:i w:val="false"/>
          <w:color w:val="000000"/>
          <w:sz w:val="28"/>
        </w:rPr>
        <w:t xml:space="preserve">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Start w:name="z869" w:id="858"/>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58"/>
    <w:bookmarkStart w:name="z870" w:id="859"/>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59"/>
    <w:bookmarkStart w:name="z871" w:id="860"/>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60"/>
    <w:bookmarkStart w:name="z872" w:id="861"/>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61"/>
    <w:bookmarkStart w:name="z873" w:id="862"/>
    <w:p>
      <w:pPr>
        <w:spacing w:after="0"/>
        <w:ind w:left="0"/>
        <w:jc w:val="both"/>
      </w:pPr>
      <w:r>
        <w:rPr>
          <w:rFonts w:ascii="Times New Roman"/>
          <w:b w:val="false"/>
          <w:i w:val="false"/>
          <w:color w:val="000000"/>
          <w:sz w:val="28"/>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быть </w:t>
      </w:r>
      <w:r>
        <w:rPr>
          <w:rFonts w:ascii="Times New Roman"/>
          <w:b w:val="false"/>
          <w:i w:val="false"/>
          <w:color w:val="000000"/>
          <w:sz w:val="28"/>
          <w:u w:val="single"/>
        </w:rPr>
        <w:t>обжалованы</w:t>
      </w:r>
      <w:r>
        <w:rPr>
          <w:rFonts w:ascii="Times New Roman"/>
          <w:b w:val="false"/>
          <w:i w:val="false"/>
          <w:color w:val="000000"/>
          <w:sz w:val="28"/>
        </w:rPr>
        <w:t xml:space="preserve"> в суд.</w:t>
      </w:r>
    </w:p>
    <w:bookmarkEnd w:id="862"/>
    <w:bookmarkStart w:name="z874" w:id="863"/>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63"/>
    <w:bookmarkStart w:name="z875" w:id="86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Государственный контроль в сфере оказания медицинских услуг (помощи)</w:t>
      </w:r>
    </w:p>
    <w:bookmarkEnd w:id="864"/>
    <w:bookmarkStart w:name="z876" w:id="8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Государственный контроль в сфере оказания медицинских услуг (помощи)</w:t>
      </w:r>
    </w:p>
    <w:bookmarkEnd w:id="865"/>
    <w:bookmarkStart w:name="z877" w:id="866"/>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66"/>
    <w:bookmarkStart w:name="z878" w:id="867"/>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67"/>
    <w:bookmarkStart w:name="z879" w:id="868"/>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68"/>
    <w:bookmarkStart w:name="z880" w:id="869"/>
    <w:p>
      <w:pPr>
        <w:spacing w:after="0"/>
        <w:ind w:left="0"/>
        <w:jc w:val="both"/>
      </w:pPr>
      <w:r>
        <w:rPr>
          <w:rFonts w:ascii="Times New Roman"/>
          <w:b w:val="false"/>
          <w:i w:val="false"/>
          <w:color w:val="000000"/>
          <w:sz w:val="28"/>
        </w:rPr>
        <w:t>
      1) объекты высокой значимости;</w:t>
      </w:r>
    </w:p>
    <w:bookmarkEnd w:id="869"/>
    <w:bookmarkStart w:name="z881" w:id="870"/>
    <w:p>
      <w:pPr>
        <w:spacing w:after="0"/>
        <w:ind w:left="0"/>
        <w:jc w:val="both"/>
      </w:pPr>
      <w:r>
        <w:rPr>
          <w:rFonts w:ascii="Times New Roman"/>
          <w:b w:val="false"/>
          <w:i w:val="false"/>
          <w:color w:val="000000"/>
          <w:sz w:val="28"/>
        </w:rPr>
        <w:t>
      2) объекты незначительной значимости.</w:t>
      </w:r>
    </w:p>
    <w:bookmarkEnd w:id="870"/>
    <w:bookmarkStart w:name="z882" w:id="871"/>
    <w:p>
      <w:pPr>
        <w:spacing w:after="0"/>
        <w:ind w:left="0"/>
        <w:jc w:val="both"/>
      </w:pPr>
      <w:r>
        <w:rPr>
          <w:rFonts w:ascii="Times New Roman"/>
          <w:b w:val="false"/>
          <w:i w:val="false"/>
          <w:color w:val="000000"/>
          <w:sz w:val="28"/>
        </w:rPr>
        <w:t xml:space="preserve">
      Перечень объектов высокой и незначительной значимости, подлежащих государственному контролю в сфере оказания медицинских услуг (помощи), </w:t>
      </w:r>
      <w:r>
        <w:rPr>
          <w:rFonts w:ascii="Times New Roman"/>
          <w:b w:val="false"/>
          <w:i w:val="false"/>
          <w:color w:val="000000"/>
          <w:sz w:val="28"/>
          <w:u w:val="single"/>
        </w:rPr>
        <w:t>утверждается</w:t>
      </w:r>
      <w:r>
        <w:rPr>
          <w:rFonts w:ascii="Times New Roman"/>
          <w:b w:val="false"/>
          <w:i w:val="false"/>
          <w:color w:val="000000"/>
          <w:sz w:val="28"/>
        </w:rPr>
        <w:t xml:space="preserve"> государственным органом в сфере оказания медицинских услуг (помощи) по согласованию с уполномоченным органом по предпринимательству.</w:t>
      </w:r>
    </w:p>
    <w:bookmarkEnd w:id="871"/>
    <w:bookmarkStart w:name="z883" w:id="872"/>
    <w:p>
      <w:pPr>
        <w:spacing w:after="0"/>
        <w:ind w:left="0"/>
        <w:jc w:val="both"/>
      </w:pPr>
      <w:r>
        <w:rPr>
          <w:rFonts w:ascii="Times New Roman"/>
          <w:b w:val="false"/>
          <w:i w:val="false"/>
          <w:color w:val="000000"/>
          <w:sz w:val="28"/>
        </w:rPr>
        <w:t xml:space="preserve">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872"/>
    <w:bookmarkStart w:name="z884" w:id="873"/>
    <w:p>
      <w:pPr>
        <w:spacing w:after="0"/>
        <w:ind w:left="0"/>
        <w:jc w:val="both"/>
      </w:pPr>
      <w:r>
        <w:rPr>
          <w:rFonts w:ascii="Times New Roman"/>
          <w:b w:val="false"/>
          <w:i w:val="false"/>
          <w:color w:val="000000"/>
          <w:sz w:val="28"/>
        </w:rPr>
        <w:t xml:space="preserve">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873"/>
    <w:bookmarkStart w:name="z885" w:id="874"/>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74"/>
    <w:bookmarkStart w:name="z886" w:id="875"/>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75"/>
    <w:bookmarkStart w:name="z887" w:id="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End w:id="876"/>
    <w:bookmarkStart w:name="z888" w:id="87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Должностными</w:t>
      </w:r>
      <w:r>
        <w:rPr>
          <w:rFonts w:ascii="Times New Roman"/>
          <w:b w:val="false"/>
          <w:i w:val="false"/>
          <w:color w:val="000000"/>
          <w:sz w:val="28"/>
        </w:rPr>
        <w:t xml:space="preserve"> </w:t>
      </w:r>
      <w:r>
        <w:rPr>
          <w:rFonts w:ascii="Times New Roman"/>
          <w:b w:val="false"/>
          <w:i w:val="false"/>
          <w:color w:val="000000"/>
          <w:sz w:val="28"/>
          <w:u w:val="single"/>
        </w:rPr>
        <w:t>лицами</w:t>
      </w:r>
      <w:r>
        <w:rPr>
          <w:rFonts w:ascii="Times New Roman"/>
          <w:b w:val="false"/>
          <w:i w:val="false"/>
          <w:color w:val="000000"/>
          <w:sz w:val="28"/>
        </w:rPr>
        <w:t>, осуществляющими государственный контроль в сфере оказания медицинских услуг (помощи), являются:</w:t>
      </w:r>
    </w:p>
    <w:bookmarkEnd w:id="877"/>
    <w:bookmarkStart w:name="z889" w:id="878"/>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78"/>
    <w:bookmarkStart w:name="z890" w:id="879"/>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79"/>
    <w:bookmarkStart w:name="z891" w:id="880"/>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80"/>
    <w:bookmarkStart w:name="z892" w:id="881"/>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1"/>
    <w:bookmarkStart w:name="z893" w:id="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End w:id="882"/>
    <w:bookmarkStart w:name="z894" w:id="88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83"/>
    <w:bookmarkStart w:name="z895" w:id="88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84"/>
    <w:bookmarkStart w:name="z896" w:id="88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85"/>
    <w:bookmarkStart w:name="z897" w:id="88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86"/>
    <w:bookmarkStart w:name="z898" w:id="88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87"/>
    <w:bookmarkStart w:name="z899" w:id="888"/>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888"/>
    <w:bookmarkStart w:name="z900" w:id="889"/>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89"/>
    <w:bookmarkStart w:name="z901" w:id="890"/>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90"/>
    <w:bookmarkStart w:name="z902" w:id="89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91"/>
    <w:bookmarkStart w:name="z903" w:id="892"/>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92"/>
    <w:bookmarkStart w:name="z904" w:id="893"/>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93"/>
    <w:bookmarkStart w:name="z905" w:id="894"/>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94"/>
    <w:bookmarkStart w:name="z906" w:id="895"/>
    <w:p>
      <w:pPr>
        <w:spacing w:after="0"/>
        <w:ind w:left="0"/>
        <w:jc w:val="both"/>
      </w:pPr>
      <w:r>
        <w:rPr>
          <w:rFonts w:ascii="Times New Roman"/>
          <w:b w:val="false"/>
          <w:i w:val="false"/>
          <w:color w:val="000000"/>
          <w:sz w:val="28"/>
        </w:rPr>
        <w:t xml:space="preserve">
      приостановлении деятельности или отдельных видов деятельности индивидуального предпринимателя или юридического лица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895"/>
    <w:bookmarkStart w:name="z907" w:id="896"/>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96"/>
    <w:bookmarkStart w:name="z908" w:id="8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33. Особый порядок проведения проверок при осуществлении государственного контроля в сфере оказания </w:t>
      </w:r>
      <w:r>
        <w:rPr>
          <w:rFonts w:ascii="Times New Roman"/>
          <w:b/>
          <w:i w:val="false"/>
          <w:color w:val="000000"/>
          <w:sz w:val="28"/>
        </w:rPr>
        <w:t>медицинских услуг (помощи)</w:t>
      </w:r>
    </w:p>
    <w:bookmarkEnd w:id="897"/>
    <w:bookmarkStart w:name="z909" w:id="898"/>
    <w:p>
      <w:pPr>
        <w:spacing w:after="0"/>
        <w:ind w:left="0"/>
        <w:jc w:val="both"/>
      </w:pPr>
      <w:r>
        <w:rPr>
          <w:rFonts w:ascii="Times New Roman"/>
          <w:b w:val="false"/>
          <w:i w:val="false"/>
          <w:color w:val="000000"/>
          <w:sz w:val="28"/>
        </w:rPr>
        <w:t xml:space="preserve">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898"/>
    <w:bookmarkStart w:name="z910" w:id="8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End w:id="899"/>
    <w:bookmarkStart w:name="z911" w:id="900"/>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900"/>
    <w:bookmarkStart w:name="z912" w:id="901"/>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901"/>
    <w:bookmarkStart w:name="z913" w:id="902"/>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902"/>
    <w:bookmarkStart w:name="z914" w:id="903"/>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903"/>
    <w:bookmarkStart w:name="z915" w:id="904"/>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904"/>
    <w:bookmarkStart w:name="z916" w:id="905"/>
    <w:p>
      <w:pPr>
        <w:spacing w:after="0"/>
        <w:ind w:left="0"/>
        <w:jc w:val="both"/>
      </w:pPr>
      <w:r>
        <w:rPr>
          <w:rFonts w:ascii="Times New Roman"/>
          <w:b w:val="false"/>
          <w:i w:val="false"/>
          <w:color w:val="000000"/>
          <w:sz w:val="28"/>
        </w:rPr>
        <w:t>
      1) по почте заказным письмом с уведомлением;</w:t>
      </w:r>
    </w:p>
    <w:bookmarkEnd w:id="905"/>
    <w:bookmarkStart w:name="z917" w:id="906"/>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906"/>
    <w:bookmarkStart w:name="z918" w:id="907"/>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07"/>
    <w:bookmarkStart w:name="z919" w:id="908"/>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908"/>
    <w:bookmarkStart w:name="z920" w:id="909"/>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909"/>
    <w:bookmarkStart w:name="z921" w:id="910"/>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910"/>
    <w:bookmarkStart w:name="z922" w:id="911"/>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911"/>
    <w:bookmarkStart w:name="z923" w:id="9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Экспертиза качества медицинских услуг (помощи)</w:t>
      </w:r>
    </w:p>
    <w:bookmarkEnd w:id="912"/>
    <w:bookmarkStart w:name="z924" w:id="913"/>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913"/>
    <w:bookmarkStart w:name="z925" w:id="914"/>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914"/>
    <w:bookmarkStart w:name="z926" w:id="915"/>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915"/>
    <w:bookmarkStart w:name="z927" w:id="916"/>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916"/>
    <w:bookmarkStart w:name="z928" w:id="917"/>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917"/>
    <w:bookmarkStart w:name="z929" w:id="918"/>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918"/>
    <w:bookmarkStart w:name="z930" w:id="919"/>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919"/>
    <w:bookmarkStart w:name="z931" w:id="920"/>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920"/>
    <w:bookmarkStart w:name="z932" w:id="921"/>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921"/>
    <w:bookmarkStart w:name="z933" w:id="922"/>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22"/>
    <w:bookmarkStart w:name="z934" w:id="923"/>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23"/>
    <w:bookmarkStart w:name="z935" w:id="924"/>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24"/>
    <w:bookmarkStart w:name="z936" w:id="925"/>
    <w:p>
      <w:pPr>
        <w:spacing w:after="0"/>
        <w:ind w:left="0"/>
        <w:jc w:val="both"/>
      </w:pPr>
      <w:r>
        <w:rPr>
          <w:rFonts w:ascii="Times New Roman"/>
          <w:b w:val="false"/>
          <w:i w:val="false"/>
          <w:color w:val="000000"/>
          <w:sz w:val="28"/>
        </w:rPr>
        <w:t xml:space="preserve">
      5. Порядок организации и проведения внутренней и внешней экспертиз качества медицинских услуг (помощи) </w:t>
      </w:r>
      <w:r>
        <w:rPr>
          <w:rFonts w:ascii="Times New Roman"/>
          <w:b w:val="false"/>
          <w:i w:val="false"/>
          <w:color w:val="000000"/>
          <w:sz w:val="28"/>
          <w:u w:val="single"/>
        </w:rPr>
        <w:t>устанавливается</w:t>
      </w:r>
      <w:r>
        <w:rPr>
          <w:rFonts w:ascii="Times New Roman"/>
          <w:b w:val="false"/>
          <w:i w:val="false"/>
          <w:color w:val="000000"/>
          <w:sz w:val="28"/>
        </w:rPr>
        <w:t xml:space="preserve"> уполномоченным органом.</w:t>
      </w:r>
    </w:p>
    <w:bookmarkEnd w:id="925"/>
    <w:bookmarkStart w:name="z937" w:id="92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Государственный контроль и надзор в сфере санитарно-эпидемиологического благополучия населения</w:t>
      </w:r>
    </w:p>
    <w:bookmarkEnd w:id="926"/>
    <w:bookmarkStart w:name="z938"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End w:id="927"/>
    <w:bookmarkStart w:name="z939" w:id="928"/>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28"/>
    <w:bookmarkStart w:name="z940" w:id="929"/>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29"/>
    <w:bookmarkStart w:name="z941" w:id="930"/>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30"/>
    <w:bookmarkStart w:name="z942" w:id="931"/>
    <w:p>
      <w:pPr>
        <w:spacing w:after="0"/>
        <w:ind w:left="0"/>
        <w:jc w:val="both"/>
      </w:pPr>
      <w:r>
        <w:rPr>
          <w:rFonts w:ascii="Times New Roman"/>
          <w:b w:val="false"/>
          <w:i w:val="false"/>
          <w:color w:val="000000"/>
          <w:sz w:val="28"/>
        </w:rPr>
        <w:t>
      1) объекты высокой эпидемической значимости;</w:t>
      </w:r>
    </w:p>
    <w:bookmarkEnd w:id="931"/>
    <w:bookmarkStart w:name="z943" w:id="932"/>
    <w:p>
      <w:pPr>
        <w:spacing w:after="0"/>
        <w:ind w:left="0"/>
        <w:jc w:val="both"/>
      </w:pPr>
      <w:r>
        <w:rPr>
          <w:rFonts w:ascii="Times New Roman"/>
          <w:b w:val="false"/>
          <w:i w:val="false"/>
          <w:color w:val="000000"/>
          <w:sz w:val="28"/>
        </w:rPr>
        <w:t>
      2) объекты незначительной эпидемической значимости.</w:t>
      </w:r>
    </w:p>
    <w:bookmarkEnd w:id="932"/>
    <w:bookmarkStart w:name="z944" w:id="933"/>
    <w:p>
      <w:pPr>
        <w:spacing w:after="0"/>
        <w:ind w:left="0"/>
        <w:jc w:val="both"/>
      </w:pPr>
      <w:r>
        <w:rPr>
          <w:rFonts w:ascii="Times New Roman"/>
          <w:b w:val="false"/>
          <w:i w:val="false"/>
          <w:color w:val="000000"/>
          <w:sz w:val="28"/>
        </w:rPr>
        <w:t xml:space="preserve">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w:t>
      </w:r>
      <w:r>
        <w:rPr>
          <w:rFonts w:ascii="Times New Roman"/>
          <w:b w:val="false"/>
          <w:i w:val="false"/>
          <w:color w:val="000000"/>
          <w:sz w:val="28"/>
          <w:u w:val="single"/>
        </w:rPr>
        <w:t>утверждается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33"/>
    <w:bookmarkStart w:name="z945" w:id="934"/>
    <w:p>
      <w:pPr>
        <w:spacing w:after="0"/>
        <w:ind w:left="0"/>
        <w:jc w:val="both"/>
      </w:pPr>
      <w:r>
        <w:rPr>
          <w:rFonts w:ascii="Times New Roman"/>
          <w:b w:val="false"/>
          <w:i w:val="false"/>
          <w:color w:val="000000"/>
          <w:sz w:val="28"/>
        </w:rPr>
        <w:t xml:space="preserve">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934"/>
    <w:bookmarkStart w:name="z946" w:id="935"/>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935"/>
    <w:bookmarkStart w:name="z947" w:id="9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End w:id="936"/>
    <w:bookmarkStart w:name="z948" w:id="93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Должностными</w:t>
      </w:r>
      <w:r>
        <w:rPr>
          <w:rFonts w:ascii="Times New Roman"/>
          <w:b w:val="false"/>
          <w:i w:val="false"/>
          <w:color w:val="000000"/>
          <w:sz w:val="28"/>
        </w:rPr>
        <w:t xml:space="preserve"> </w:t>
      </w:r>
      <w:r>
        <w:rPr>
          <w:rFonts w:ascii="Times New Roman"/>
          <w:b w:val="false"/>
          <w:i w:val="false"/>
          <w:color w:val="000000"/>
          <w:sz w:val="28"/>
          <w:u w:val="single"/>
        </w:rPr>
        <w:t>лицами</w:t>
      </w:r>
      <w:r>
        <w:rPr>
          <w:rFonts w:ascii="Times New Roman"/>
          <w:b w:val="false"/>
          <w:i w:val="false"/>
          <w:color w:val="000000"/>
          <w:sz w:val="28"/>
        </w:rPr>
        <w:t>, осуществляющими государственный контроль и надзор в сфере санитарно-эпидемиологического благополучия населения, являются:</w:t>
      </w:r>
    </w:p>
    <w:bookmarkEnd w:id="937"/>
    <w:bookmarkStart w:name="z949" w:id="938"/>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38"/>
    <w:bookmarkStart w:name="z950" w:id="939"/>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39"/>
    <w:bookmarkStart w:name="z951" w:id="940"/>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40"/>
    <w:bookmarkStart w:name="z952" w:id="941"/>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41"/>
    <w:bookmarkStart w:name="z953" w:id="942"/>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42"/>
    <w:bookmarkStart w:name="z954" w:id="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943"/>
    <w:bookmarkStart w:name="z955" w:id="94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44"/>
    <w:bookmarkStart w:name="z956" w:id="94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45"/>
    <w:bookmarkStart w:name="z957" w:id="946"/>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46"/>
    <w:bookmarkStart w:name="z958" w:id="947"/>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47"/>
    <w:bookmarkStart w:name="z959" w:id="948"/>
    <w:p>
      <w:pPr>
        <w:spacing w:after="0"/>
        <w:ind w:left="0"/>
        <w:jc w:val="both"/>
      </w:pPr>
      <w:r>
        <w:rPr>
          <w:rFonts w:ascii="Times New Roman"/>
          <w:b w:val="false"/>
          <w:i w:val="false"/>
          <w:color w:val="000000"/>
          <w:sz w:val="28"/>
        </w:rPr>
        <w:t>
      выявлении фальсифицированной продукции;</w:t>
      </w:r>
    </w:p>
    <w:bookmarkEnd w:id="948"/>
    <w:bookmarkStart w:name="z960" w:id="949"/>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49"/>
    <w:bookmarkStart w:name="z961" w:id="950"/>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50"/>
    <w:bookmarkStart w:name="z962" w:id="951"/>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51"/>
    <w:bookmarkStart w:name="z963" w:id="952"/>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52"/>
    <w:bookmarkStart w:name="z964" w:id="953"/>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53"/>
    <w:bookmarkStart w:name="z965" w:id="954"/>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54"/>
    <w:bookmarkStart w:name="z966" w:id="955"/>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55"/>
    <w:bookmarkStart w:name="z967" w:id="956"/>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56"/>
    <w:bookmarkStart w:name="z968" w:id="957"/>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57"/>
    <w:bookmarkStart w:name="z969" w:id="958"/>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58"/>
    <w:bookmarkStart w:name="z970" w:id="959"/>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59"/>
    <w:bookmarkStart w:name="z971" w:id="960"/>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60"/>
    <w:bookmarkStart w:name="z972" w:id="961"/>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61"/>
    <w:bookmarkStart w:name="z973" w:id="962"/>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62"/>
    <w:bookmarkStart w:name="z974" w:id="963"/>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63"/>
    <w:bookmarkStart w:name="z975" w:id="964"/>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64"/>
    <w:bookmarkStart w:name="z976" w:id="965"/>
    <w:p>
      <w:pPr>
        <w:spacing w:after="0"/>
        <w:ind w:left="0"/>
        <w:jc w:val="both"/>
      </w:pPr>
      <w:r>
        <w:rPr>
          <w:rFonts w:ascii="Times New Roman"/>
          <w:b w:val="false"/>
          <w:i w:val="false"/>
          <w:color w:val="000000"/>
          <w:sz w:val="28"/>
        </w:rPr>
        <w:t xml:space="preserve">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административных правонарушениях;</w:t>
      </w:r>
    </w:p>
    <w:bookmarkEnd w:id="965"/>
    <w:bookmarkStart w:name="z977" w:id="966"/>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66"/>
    <w:bookmarkStart w:name="z978" w:id="967"/>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67"/>
    <w:bookmarkStart w:name="z979" w:id="968"/>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68"/>
    <w:bookmarkStart w:name="z980" w:id="969"/>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69"/>
    <w:bookmarkStart w:name="z981" w:id="970"/>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70"/>
    <w:bookmarkStart w:name="z982" w:id="97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71"/>
    <w:bookmarkStart w:name="z983" w:id="972"/>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72"/>
    <w:bookmarkStart w:name="z984" w:id="973"/>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73"/>
    <w:bookmarkStart w:name="z985" w:id="974"/>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74"/>
    <w:bookmarkStart w:name="z986" w:id="975"/>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предписание</w:t>
      </w:r>
      <w:r>
        <w:rPr>
          <w:rFonts w:ascii="Times New Roman"/>
          <w:b w:val="false"/>
          <w:i w:val="false"/>
          <w:color w:val="000000"/>
          <w:sz w:val="28"/>
        </w:rPr>
        <w:t xml:space="preserve"> об устранении нарушений требований нормативных правовых актов в сфере санитарно-эпидемиологического благополучия населения;</w:t>
      </w:r>
    </w:p>
    <w:bookmarkEnd w:id="975"/>
    <w:bookmarkStart w:name="z987" w:id="976"/>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проведении</w:t>
      </w:r>
      <w:r>
        <w:rPr>
          <w:rFonts w:ascii="Times New Roman"/>
          <w:b w:val="false"/>
          <w:i w:val="false"/>
          <w:color w:val="000000"/>
          <w:sz w:val="28"/>
        </w:rPr>
        <w:t xml:space="preserve"> санитарно-противоэпидемических и санитарно-профилактических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временном отстранении</w:t>
      </w:r>
      <w:r>
        <w:rPr>
          <w:rFonts w:ascii="Times New Roman"/>
          <w:b w:val="false"/>
          <w:i w:val="false"/>
          <w:color w:val="000000"/>
          <w:sz w:val="28"/>
        </w:rPr>
        <w:t xml:space="preserve"> от работы физических лиц;</w:t>
      </w:r>
    </w:p>
    <w:bookmarkStart w:name="z990" w:id="977"/>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77"/>
    <w:bookmarkStart w:name="z991" w:id="978"/>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78"/>
    <w:bookmarkStart w:name="z992" w:id="979"/>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приостановлении</w:t>
      </w:r>
      <w:r>
        <w:rPr>
          <w:rFonts w:ascii="Times New Roman"/>
          <w:b w:val="false"/>
          <w:i w:val="false"/>
          <w:color w:val="000000"/>
          <w:sz w:val="28"/>
        </w:rPr>
        <w:t xml:space="preserve"> деятельности или отдельных видов деятельности индивидуального предпринимателя или юридического лица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Start w:name="z994" w:id="980"/>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80"/>
    <w:bookmarkStart w:name="z995"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End w:id="981"/>
    <w:bookmarkStart w:name="z996" w:id="982"/>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82"/>
    <w:bookmarkStart w:name="z997" w:id="9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End w:id="983"/>
    <w:bookmarkStart w:name="z998" w:id="984"/>
    <w:p>
      <w:pPr>
        <w:spacing w:after="0"/>
        <w:ind w:left="0"/>
        <w:jc w:val="both"/>
      </w:pPr>
      <w:r>
        <w:rPr>
          <w:rFonts w:ascii="Times New Roman"/>
          <w:b w:val="false"/>
          <w:i w:val="false"/>
          <w:color w:val="000000"/>
          <w:sz w:val="28"/>
        </w:rPr>
        <w:t xml:space="preserve">
      1. Проверки в отношении </w:t>
      </w:r>
      <w:r>
        <w:rPr>
          <w:rFonts w:ascii="Times New Roman"/>
          <w:b w:val="false"/>
          <w:i w:val="false"/>
          <w:color w:val="000000"/>
          <w:sz w:val="28"/>
          <w:u w:val="single"/>
        </w:rPr>
        <w:t>объектов высокой эпидемической значимости</w:t>
      </w:r>
      <w:r>
        <w:rPr>
          <w:rFonts w:ascii="Times New Roman"/>
          <w:b w:val="false"/>
          <w:i w:val="false"/>
          <w:color w:val="000000"/>
          <w:sz w:val="28"/>
        </w:rPr>
        <w:t xml:space="preserve"> осуществляются в особом порядке с периодичностью, основанной на системе оценки рисков,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984"/>
    <w:bookmarkStart w:name="z999" w:id="985"/>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5"/>
    <w:bookmarkStart w:name="z1000" w:id="986"/>
    <w:p>
      <w:pPr>
        <w:spacing w:after="0"/>
        <w:ind w:left="0"/>
        <w:jc w:val="both"/>
      </w:pPr>
      <w:r>
        <w:rPr>
          <w:rFonts w:ascii="Times New Roman"/>
          <w:b w:val="false"/>
          <w:i w:val="false"/>
          <w:color w:val="000000"/>
          <w:sz w:val="28"/>
        </w:rPr>
        <w:t xml:space="preserve">
      3. Сроки освобождения от проверок устанавливаются критериями оценки степени риска, </w:t>
      </w:r>
      <w:r>
        <w:rPr>
          <w:rFonts w:ascii="Times New Roman"/>
          <w:b w:val="false"/>
          <w:i w:val="false"/>
          <w:color w:val="000000"/>
          <w:sz w:val="28"/>
          <w:u w:val="single"/>
        </w:rPr>
        <w:t>определяемыми</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6"/>
    <w:bookmarkStart w:name="z1001" w:id="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End w:id="987"/>
    <w:bookmarkStart w:name="z1002" w:id="988"/>
    <w:p>
      <w:pPr>
        <w:spacing w:after="0"/>
        <w:ind w:left="0"/>
        <w:jc w:val="both"/>
      </w:pPr>
      <w:r>
        <w:rPr>
          <w:rFonts w:ascii="Times New Roman"/>
          <w:b w:val="false"/>
          <w:i w:val="false"/>
          <w:color w:val="000000"/>
          <w:sz w:val="28"/>
        </w:rPr>
        <w:t xml:space="preserve">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988"/>
    <w:bookmarkStart w:name="z1003" w:id="989"/>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89"/>
    <w:bookmarkStart w:name="z1004" w:id="9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End w:id="990"/>
    <w:bookmarkStart w:name="z1005" w:id="991"/>
    <w:p>
      <w:pPr>
        <w:spacing w:after="0"/>
        <w:ind w:left="0"/>
        <w:jc w:val="both"/>
      </w:pPr>
      <w:r>
        <w:rPr>
          <w:rFonts w:ascii="Times New Roman"/>
          <w:b w:val="false"/>
          <w:i w:val="false"/>
          <w:color w:val="000000"/>
          <w:sz w:val="28"/>
        </w:rPr>
        <w:t xml:space="preserve">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991"/>
    <w:bookmarkStart w:name="z1006" w:id="9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Отбор и проведение санитарно-эпидемиологической экспертизы продукции</w:t>
      </w:r>
    </w:p>
    <w:bookmarkEnd w:id="992"/>
    <w:bookmarkStart w:name="z1007" w:id="993"/>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93"/>
    <w:bookmarkStart w:name="z1008" w:id="994"/>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94"/>
    <w:bookmarkStart w:name="z1009" w:id="995"/>
    <w:p>
      <w:pPr>
        <w:spacing w:after="0"/>
        <w:ind w:left="0"/>
        <w:jc w:val="both"/>
      </w:pP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995"/>
    <w:bookmarkStart w:name="z1010" w:id="996"/>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96"/>
    <w:bookmarkStart w:name="z1011" w:id="9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End w:id="997"/>
    <w:bookmarkStart w:name="z1012" w:id="99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98"/>
    <w:bookmarkStart w:name="z1013" w:id="99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99"/>
    <w:bookmarkStart w:name="z1014" w:id="100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1000"/>
    <w:bookmarkStart w:name="z1015" w:id="1001"/>
    <w:p>
      <w:pPr>
        <w:spacing w:after="0"/>
        <w:ind w:left="0"/>
        <w:jc w:val="both"/>
      </w:pPr>
      <w:r>
        <w:rPr>
          <w:rFonts w:ascii="Times New Roman"/>
          <w:b w:val="false"/>
          <w:i w:val="false"/>
          <w:color w:val="000000"/>
          <w:sz w:val="28"/>
        </w:rPr>
        <w:t>
      2) снижение административной нагрузки на них;</w:t>
      </w:r>
    </w:p>
    <w:bookmarkEnd w:id="1001"/>
    <w:bookmarkStart w:name="z1016" w:id="100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1002"/>
    <w:bookmarkStart w:name="z1017" w:id="100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1003"/>
    <w:bookmarkStart w:name="z1018" w:id="100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1004"/>
    <w:bookmarkStart w:name="z1019" w:id="100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1005"/>
    <w:bookmarkStart w:name="z1020" w:id="100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1006"/>
    <w:bookmarkStart w:name="z1021" w:id="100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1007"/>
    <w:bookmarkStart w:name="z1022" w:id="100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1008"/>
    <w:bookmarkStart w:name="z1023" w:id="100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1009"/>
    <w:bookmarkStart w:name="z1024" w:id="101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1010"/>
    <w:bookmarkStart w:name="z1025" w:id="1011"/>
    <w:p>
      <w:pPr>
        <w:spacing w:after="0"/>
        <w:ind w:left="0"/>
        <w:jc w:val="both"/>
      </w:pPr>
      <w:r>
        <w:rPr>
          <w:rFonts w:ascii="Times New Roman"/>
          <w:b w:val="false"/>
          <w:i w:val="false"/>
          <w:color w:val="000000"/>
          <w:sz w:val="28"/>
        </w:rPr>
        <w:t>
      1) по почте заказным письмом с уведомлением;</w:t>
      </w:r>
    </w:p>
    <w:bookmarkEnd w:id="1011"/>
    <w:bookmarkStart w:name="z1026" w:id="101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1012"/>
    <w:bookmarkStart w:name="z1027" w:id="101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013"/>
    <w:bookmarkStart w:name="z1028" w:id="101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1014"/>
    <w:bookmarkStart w:name="z1029" w:id="101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1015"/>
    <w:bookmarkStart w:name="z1030" w:id="101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1016"/>
    <w:bookmarkStart w:name="z1031" w:id="101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1017"/>
    <w:bookmarkStart w:name="z1032" w:id="10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End w:id="1018"/>
    <w:bookmarkStart w:name="z1033" w:id="1019"/>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1019"/>
    <w:bookmarkStart w:name="z1034" w:id="1020"/>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1020"/>
    <w:bookmarkStart w:name="z1035" w:id="1021"/>
    <w:p>
      <w:pPr>
        <w:spacing w:after="0"/>
        <w:ind w:left="0"/>
        <w:jc w:val="both"/>
      </w:pPr>
      <w:r>
        <w:rPr>
          <w:rFonts w:ascii="Times New Roman"/>
          <w:b w:val="false"/>
          <w:i w:val="false"/>
          <w:color w:val="000000"/>
          <w:sz w:val="28"/>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w:t>
      </w:r>
      <w:r>
        <w:rPr>
          <w:rFonts w:ascii="Times New Roman"/>
          <w:b w:val="false"/>
          <w:i w:val="false"/>
          <w:color w:val="000000"/>
          <w:sz w:val="28"/>
          <w:u w:val="single"/>
        </w:rPr>
        <w:t>определяются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021"/>
    <w:bookmarkStart w:name="z1036" w:id="1022"/>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1022"/>
    <w:bookmarkStart w:name="z1037" w:id="1023"/>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1023"/>
    <w:bookmarkStart w:name="z1038" w:id="1024"/>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1024"/>
    <w:bookmarkStart w:name="z1039" w:id="1025"/>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1025"/>
    <w:bookmarkStart w:name="z1040" w:id="1026"/>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1026"/>
    <w:bookmarkStart w:name="z1041" w:id="1027"/>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1027"/>
    <w:bookmarkStart w:name="z1042" w:id="1028"/>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1028"/>
    <w:bookmarkStart w:name="z1043" w:id="1029"/>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1029"/>
    <w:bookmarkStart w:name="z1044" w:id="1030"/>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1030"/>
    <w:bookmarkStart w:name="z1045" w:id="1031"/>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31"/>
    <w:bookmarkStart w:name="z1046" w:id="1032"/>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End w:id="1032"/>
    <w:bookmarkStart w:name="z1047" w:id="1033"/>
    <w:p>
      <w:pPr>
        <w:spacing w:after="0"/>
        <w:ind w:left="0"/>
        <w:jc w:val="both"/>
      </w:pPr>
      <w:r>
        <w:rPr>
          <w:rFonts w:ascii="Times New Roman"/>
          <w:b w:val="false"/>
          <w:i w:val="false"/>
          <w:color w:val="000000"/>
          <w:sz w:val="28"/>
        </w:rPr>
        <w:t xml:space="preserve">
      Субъект (объект) ведет внутренний учет, формирует и представляет периодические отчеты по результатам производственного контроля в соответствии с </w:t>
      </w:r>
      <w:r>
        <w:rPr>
          <w:rFonts w:ascii="Times New Roman"/>
          <w:b w:val="false"/>
          <w:i w:val="false"/>
          <w:color w:val="000000"/>
          <w:sz w:val="28"/>
          <w:u w:val="single"/>
        </w:rPr>
        <w:t>нормативными правовыми актами</w:t>
      </w:r>
      <w:r>
        <w:rPr>
          <w:rFonts w:ascii="Times New Roman"/>
          <w:b w:val="false"/>
          <w:i w:val="false"/>
          <w:color w:val="000000"/>
          <w:sz w:val="28"/>
        </w:rPr>
        <w:t xml:space="preserve"> в сфере санитарно-эпидемиологического благополучия населения.</w:t>
      </w:r>
    </w:p>
    <w:bookmarkEnd w:id="1033"/>
    <w:bookmarkStart w:name="z1048" w:id="1034"/>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34"/>
    <w:bookmarkStart w:name="z1049" w:id="1035"/>
    <w:p>
      <w:pPr>
        <w:spacing w:after="0"/>
        <w:ind w:left="0"/>
        <w:jc w:val="both"/>
      </w:pPr>
      <w:r>
        <w:rPr>
          <w:rFonts w:ascii="Times New Roman"/>
          <w:b w:val="false"/>
          <w:i w:val="false"/>
          <w:color w:val="000000"/>
          <w:sz w:val="28"/>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35"/>
    <w:bookmarkStart w:name="z1050" w:id="1036"/>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36"/>
    <w:bookmarkStart w:name="z1051" w:id="1037"/>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37"/>
    <w:bookmarkStart w:name="z1052" w:id="1038"/>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38"/>
    <w:bookmarkStart w:name="z1053" w:id="1039"/>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39"/>
    <w:bookmarkStart w:name="z1054" w:id="10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Санитарно-эпидемиологическая экспертиза</w:t>
      </w:r>
    </w:p>
    <w:bookmarkEnd w:id="1040"/>
    <w:bookmarkStart w:name="z1055" w:id="1041"/>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41"/>
    <w:bookmarkStart w:name="z1056" w:id="1042"/>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42"/>
    <w:bookmarkStart w:name="z1057" w:id="1043"/>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43"/>
    <w:bookmarkStart w:name="z1058" w:id="1044"/>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44"/>
    <w:bookmarkStart w:name="z1059" w:id="1045"/>
    <w:p>
      <w:pPr>
        <w:spacing w:after="0"/>
        <w:ind w:left="0"/>
        <w:jc w:val="both"/>
      </w:pPr>
      <w:r>
        <w:rPr>
          <w:rFonts w:ascii="Times New Roman"/>
          <w:b w:val="false"/>
          <w:i w:val="false"/>
          <w:color w:val="000000"/>
          <w:sz w:val="28"/>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w:t>
      </w:r>
    </w:p>
    <w:bookmarkEnd w:id="1045"/>
    <w:bookmarkStart w:name="z1060" w:id="1046"/>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46"/>
    <w:bookmarkStart w:name="z1061" w:id="1047"/>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47"/>
    <w:bookmarkStart w:name="z1062" w:id="1048"/>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48"/>
    <w:bookmarkStart w:name="z1063" w:id="1049"/>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49"/>
    <w:bookmarkStart w:name="z1064" w:id="1050"/>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50"/>
    <w:bookmarkStart w:name="z1065" w:id="1051"/>
    <w:p>
      <w:pPr>
        <w:spacing w:after="0"/>
        <w:ind w:left="0"/>
        <w:jc w:val="both"/>
      </w:pPr>
      <w:r>
        <w:rPr>
          <w:rFonts w:ascii="Times New Roman"/>
          <w:b w:val="false"/>
          <w:i w:val="false"/>
          <w:color w:val="000000"/>
          <w:sz w:val="28"/>
        </w:rPr>
        <w:t>
      1) объекты промышленного и гражданского назначения;</w:t>
      </w:r>
    </w:p>
    <w:bookmarkEnd w:id="1051"/>
    <w:bookmarkStart w:name="z1066" w:id="1052"/>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52"/>
    <w:bookmarkStart w:name="z1067" w:id="1053"/>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53"/>
    <w:bookmarkStart w:name="z1068" w:id="1054"/>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54"/>
    <w:bookmarkStart w:name="z1069" w:id="10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Порядок проведения санитарно-эпидемиологических лабораторных исследований</w:t>
      </w:r>
    </w:p>
    <w:bookmarkEnd w:id="1055"/>
    <w:bookmarkStart w:name="z1070" w:id="1056"/>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56"/>
    <w:bookmarkStart w:name="z1071" w:id="1057"/>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57"/>
    <w:bookmarkStart w:name="z1072" w:id="1058"/>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58"/>
    <w:bookmarkStart w:name="z1073" w:id="1059"/>
    <w:p>
      <w:pPr>
        <w:spacing w:after="0"/>
        <w:ind w:left="0"/>
        <w:jc w:val="both"/>
      </w:pPr>
      <w:r>
        <w:rPr>
          <w:rFonts w:ascii="Times New Roman"/>
          <w:b w:val="false"/>
          <w:i w:val="false"/>
          <w:color w:val="000000"/>
          <w:sz w:val="28"/>
        </w:rPr>
        <w:t>
      1) истекшего срока годности;</w:t>
      </w:r>
    </w:p>
    <w:bookmarkEnd w:id="1059"/>
    <w:bookmarkStart w:name="z1074" w:id="1060"/>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60"/>
    <w:bookmarkStart w:name="z1075" w:id="1061"/>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1"/>
    <w:bookmarkStart w:name="z1076" w:id="1062"/>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62"/>
    <w:bookmarkStart w:name="z1077" w:id="1063"/>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63"/>
    <w:bookmarkStart w:name="z1078" w:id="10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Санитарно-эпидемиологический аудит</w:t>
      </w:r>
    </w:p>
    <w:bookmarkEnd w:id="1064"/>
    <w:bookmarkStart w:name="z1079" w:id="1065"/>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65"/>
    <w:bookmarkStart w:name="z1080" w:id="1066"/>
    <w:p>
      <w:pPr>
        <w:spacing w:after="0"/>
        <w:ind w:left="0"/>
        <w:jc w:val="both"/>
      </w:pPr>
      <w:r>
        <w:rPr>
          <w:rFonts w:ascii="Times New Roman"/>
          <w:b w:val="false"/>
          <w:i w:val="false"/>
          <w:color w:val="000000"/>
          <w:sz w:val="28"/>
        </w:rPr>
        <w:t xml:space="preserve">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w:t>
      </w:r>
      <w:r>
        <w:rPr>
          <w:rFonts w:ascii="Times New Roman"/>
          <w:b w:val="false"/>
          <w:i w:val="false"/>
          <w:color w:val="000000"/>
          <w:sz w:val="28"/>
          <w:u w:val="single"/>
        </w:rPr>
        <w:t>Гражданским</w:t>
      </w:r>
      <w:r>
        <w:rPr>
          <w:rFonts w:ascii="Times New Roman"/>
          <w:b w:val="false"/>
          <w:i w:val="false"/>
          <w:color w:val="000000"/>
          <w:sz w:val="28"/>
        </w:rPr>
        <w:t xml:space="preserve">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w:t>
      </w:r>
    </w:p>
    <w:bookmarkEnd w:id="1066"/>
    <w:bookmarkStart w:name="z1081" w:id="1067"/>
    <w:p>
      <w:pPr>
        <w:spacing w:after="0"/>
        <w:ind w:left="0"/>
        <w:jc w:val="both"/>
      </w:pPr>
      <w:r>
        <w:rPr>
          <w:rFonts w:ascii="Times New Roman"/>
          <w:b w:val="false"/>
          <w:i w:val="false"/>
          <w:color w:val="000000"/>
          <w:sz w:val="28"/>
        </w:rPr>
        <w:t xml:space="preserve">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w:t>
      </w:r>
      <w:r>
        <w:rPr>
          <w:rFonts w:ascii="Times New Roman"/>
          <w:b w:val="false"/>
          <w:i w:val="false"/>
          <w:color w:val="000000"/>
          <w:sz w:val="28"/>
          <w:u w:val="single"/>
        </w:rPr>
        <w:t>утвержденной</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067"/>
    <w:bookmarkStart w:name="z1082" w:id="1068"/>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68"/>
    <w:bookmarkStart w:name="z1083" w:id="1069"/>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69"/>
    <w:bookmarkStart w:name="z1084" w:id="1070"/>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70"/>
    <w:bookmarkStart w:name="z1085" w:id="1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End w:id="1071"/>
    <w:bookmarkStart w:name="z1086" w:id="1072"/>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72"/>
    <w:bookmarkStart w:name="z1087" w:id="1073"/>
    <w:p>
      <w:pPr>
        <w:spacing w:after="0"/>
        <w:ind w:left="0"/>
        <w:jc w:val="both"/>
      </w:pPr>
      <w:r>
        <w:rPr>
          <w:rFonts w:ascii="Times New Roman"/>
          <w:b w:val="false"/>
          <w:i w:val="false"/>
          <w:color w:val="000000"/>
          <w:sz w:val="28"/>
        </w:rPr>
        <w:t>
      1) для физических лиц:</w:t>
      </w:r>
    </w:p>
    <w:bookmarkEnd w:id="1073"/>
    <w:bookmarkStart w:name="z1088" w:id="1074"/>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74"/>
    <w:bookmarkStart w:name="z1089" w:id="1075"/>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75"/>
    <w:bookmarkStart w:name="z1090" w:id="1076"/>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76"/>
    <w:bookmarkStart w:name="z1091" w:id="1077"/>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77"/>
    <w:bookmarkStart w:name="z1092" w:id="1078"/>
    <w:p>
      <w:pPr>
        <w:spacing w:after="0"/>
        <w:ind w:left="0"/>
        <w:jc w:val="both"/>
      </w:pPr>
      <w:r>
        <w:rPr>
          <w:rFonts w:ascii="Times New Roman"/>
          <w:b w:val="false"/>
          <w:i w:val="false"/>
          <w:color w:val="000000"/>
          <w:sz w:val="28"/>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1078"/>
    <w:bookmarkStart w:name="z1093" w:id="1079"/>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79"/>
    <w:bookmarkStart w:name="z1094" w:id="1080"/>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80"/>
    <w:bookmarkStart w:name="z1095" w:id="1081"/>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81"/>
    <w:bookmarkStart w:name="z1096" w:id="1082"/>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82"/>
    <w:bookmarkStart w:name="z1097" w:id="1083"/>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83"/>
    <w:bookmarkStart w:name="z1098" w:id="1084"/>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84"/>
    <w:bookmarkStart w:name="z1099" w:id="1085"/>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85"/>
    <w:bookmarkStart w:name="z1100" w:id="1086"/>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86"/>
    <w:bookmarkStart w:name="z1101" w:id="1087"/>
    <w:p>
      <w:pPr>
        <w:spacing w:after="0"/>
        <w:ind w:left="0"/>
        <w:jc w:val="both"/>
      </w:pPr>
      <w:r>
        <w:rPr>
          <w:rFonts w:ascii="Times New Roman"/>
          <w:b w:val="false"/>
          <w:i w:val="false"/>
          <w:color w:val="000000"/>
          <w:sz w:val="28"/>
        </w:rPr>
        <w:t xml:space="preserve">
      5. Аудиторы несут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87"/>
    <w:bookmarkStart w:name="z1102" w:id="10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Процедура санитарно-эпидемиологического аудита</w:t>
      </w:r>
    </w:p>
    <w:bookmarkEnd w:id="1088"/>
    <w:bookmarkStart w:name="z1103" w:id="1089"/>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89"/>
    <w:bookmarkStart w:name="z1104" w:id="1090"/>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90"/>
    <w:bookmarkStart w:name="z1105" w:id="1091"/>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91"/>
    <w:bookmarkStart w:name="z1106" w:id="1092"/>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92"/>
    <w:bookmarkStart w:name="z1107" w:id="1093"/>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93"/>
    <w:bookmarkStart w:name="z1108" w:id="1094"/>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94"/>
    <w:bookmarkStart w:name="z1109" w:id="1095"/>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95"/>
    <w:bookmarkStart w:name="z1110" w:id="1096"/>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96"/>
    <w:bookmarkStart w:name="z1111" w:id="1097"/>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97"/>
    <w:bookmarkStart w:name="z1112" w:id="1098"/>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98"/>
    <w:bookmarkStart w:name="z1113" w:id="1099"/>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99"/>
    <w:bookmarkStart w:name="z1114" w:id="1100"/>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100"/>
    <w:bookmarkStart w:name="z1115" w:id="1101"/>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101"/>
    <w:bookmarkStart w:name="z1116" w:id="1102"/>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102"/>
    <w:bookmarkStart w:name="z1117" w:id="1103"/>
    <w:p>
      <w:pPr>
        <w:spacing w:after="0"/>
        <w:ind w:left="0"/>
        <w:jc w:val="both"/>
      </w:pPr>
      <w:r>
        <w:rPr>
          <w:rFonts w:ascii="Times New Roman"/>
          <w:b w:val="false"/>
          <w:i w:val="false"/>
          <w:color w:val="000000"/>
          <w:sz w:val="28"/>
        </w:rPr>
        <w:t>
      4) иные материалы, необходимые для оценки объекта.</w:t>
      </w:r>
    </w:p>
    <w:bookmarkEnd w:id="1103"/>
    <w:bookmarkStart w:name="z1118" w:id="1104"/>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104"/>
    <w:bookmarkStart w:name="z1119" w:id="1105"/>
    <w:p>
      <w:pPr>
        <w:spacing w:after="0"/>
        <w:ind w:left="0"/>
        <w:jc w:val="both"/>
      </w:pPr>
      <w:r>
        <w:rPr>
          <w:rFonts w:ascii="Times New Roman"/>
          <w:b w:val="false"/>
          <w:i w:val="false"/>
          <w:color w:val="000000"/>
          <w:sz w:val="28"/>
        </w:rPr>
        <w:t xml:space="preserve">
      4. Порядок проведения санитарно-эпидемиологического аудита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105"/>
    <w:bookmarkStart w:name="z1120" w:id="1106"/>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106"/>
    <w:bookmarkStart w:name="z1121" w:id="1107"/>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107"/>
    <w:bookmarkStart w:name="z1122" w:id="1108"/>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108"/>
    <w:bookmarkStart w:name="z1123" w:id="1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Производственный контроль</w:t>
      </w:r>
    </w:p>
    <w:bookmarkEnd w:id="1109"/>
    <w:bookmarkStart w:name="z1124" w:id="1110"/>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110"/>
    <w:bookmarkStart w:name="z1125" w:id="1111"/>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111"/>
    <w:bookmarkStart w:name="z1126" w:id="1112"/>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112"/>
    <w:bookmarkStart w:name="z1127" w:id="1113"/>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113"/>
    <w:bookmarkStart w:name="z1128" w:id="1114"/>
    <w:p>
      <w:pPr>
        <w:spacing w:after="0"/>
        <w:ind w:left="0"/>
        <w:jc w:val="both"/>
      </w:pPr>
      <w:r>
        <w:rPr>
          <w:rFonts w:ascii="Times New Roman"/>
          <w:b w:val="false"/>
          <w:i w:val="false"/>
          <w:color w:val="000000"/>
          <w:sz w:val="28"/>
        </w:rPr>
        <w:t>
      5. Производственный контроль включает в себя:</w:t>
      </w:r>
    </w:p>
    <w:bookmarkEnd w:id="1114"/>
    <w:bookmarkStart w:name="z1129" w:id="1115"/>
    <w:p>
      <w:pPr>
        <w:spacing w:after="0"/>
        <w:ind w:left="0"/>
        <w:jc w:val="both"/>
      </w:pPr>
      <w:r>
        <w:rPr>
          <w:rFonts w:ascii="Times New Roman"/>
          <w:b w:val="false"/>
          <w:i w:val="false"/>
          <w:color w:val="000000"/>
          <w:sz w:val="28"/>
        </w:rPr>
        <w:t>
      1) разработку программы производственного контроля;</w:t>
      </w:r>
    </w:p>
    <w:bookmarkEnd w:id="1115"/>
    <w:bookmarkStart w:name="z1130" w:id="1116"/>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116"/>
    <w:bookmarkStart w:name="z1131" w:id="1117"/>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117"/>
    <w:bookmarkStart w:name="z1132" w:id="1118"/>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118"/>
    <w:bookmarkStart w:name="z1133" w:id="1119"/>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119"/>
    <w:bookmarkStart w:name="z1134" w:id="1120"/>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120"/>
    <w:bookmarkStart w:name="z1135" w:id="1121"/>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121"/>
    <w:bookmarkStart w:name="z1136" w:id="1122"/>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122"/>
    <w:bookmarkStart w:name="z1137" w:id="1123"/>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123"/>
    <w:bookmarkStart w:name="z1138" w:id="1124"/>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124"/>
    <w:bookmarkStart w:name="z1139" w:id="1125"/>
    <w:p>
      <w:pPr>
        <w:spacing w:after="0"/>
        <w:ind w:left="0"/>
        <w:jc w:val="both"/>
      </w:pPr>
      <w:r>
        <w:rPr>
          <w:rFonts w:ascii="Times New Roman"/>
          <w:b w:val="false"/>
          <w:i w:val="false"/>
          <w:color w:val="000000"/>
          <w:sz w:val="28"/>
        </w:rPr>
        <w:t xml:space="preserve">
      8. Требования к осуществлению производственного контроля устанавливаются в санитарных правилах, </w:t>
      </w:r>
      <w:r>
        <w:rPr>
          <w:rFonts w:ascii="Times New Roman"/>
          <w:b w:val="false"/>
          <w:i w:val="false"/>
          <w:color w:val="000000"/>
          <w:sz w:val="28"/>
          <w:u w:val="single"/>
        </w:rPr>
        <w:t>утверждаемых</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125"/>
    <w:bookmarkStart w:name="z1140" w:id="112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Государственный контроль в сфере обращения лекарственных средств и медицинских изделий</w:t>
      </w:r>
    </w:p>
    <w:bookmarkEnd w:id="1126"/>
    <w:bookmarkStart w:name="z1141" w:id="1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End w:id="1127"/>
    <w:bookmarkStart w:name="z1142" w:id="1128"/>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128"/>
    <w:bookmarkStart w:name="z1143" w:id="1129"/>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129"/>
    <w:bookmarkStart w:name="z1144" w:id="1130"/>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130"/>
    <w:bookmarkStart w:name="z1145" w:id="1131"/>
    <w:p>
      <w:pPr>
        <w:spacing w:after="0"/>
        <w:ind w:left="0"/>
        <w:jc w:val="both"/>
      </w:pPr>
      <w:r>
        <w:rPr>
          <w:rFonts w:ascii="Times New Roman"/>
          <w:b w:val="false"/>
          <w:i w:val="false"/>
          <w:color w:val="000000"/>
          <w:sz w:val="28"/>
        </w:rPr>
        <w:t xml:space="preserve">
      1) проведения внеплановой проверки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1131"/>
    <w:bookmarkStart w:name="z1146" w:id="1132"/>
    <w:p>
      <w:pPr>
        <w:spacing w:after="0"/>
        <w:ind w:left="0"/>
        <w:jc w:val="both"/>
      </w:pPr>
      <w:r>
        <w:rPr>
          <w:rFonts w:ascii="Times New Roman"/>
          <w:b w:val="false"/>
          <w:i w:val="false"/>
          <w:color w:val="000000"/>
          <w:sz w:val="28"/>
        </w:rPr>
        <w:t xml:space="preserve">
      2) проведения профилактического контроля с посещением субъекта контроля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1132"/>
    <w:bookmarkStart w:name="z1147" w:id="113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133"/>
    <w:bookmarkStart w:name="z1148" w:id="1134"/>
    <w:p>
      <w:pPr>
        <w:spacing w:after="0"/>
        <w:ind w:left="0"/>
        <w:jc w:val="both"/>
      </w:pPr>
      <w:r>
        <w:rPr>
          <w:rFonts w:ascii="Times New Roman"/>
          <w:b w:val="false"/>
          <w:i w:val="false"/>
          <w:color w:val="000000"/>
          <w:sz w:val="28"/>
        </w:rPr>
        <w:t xml:space="preserve">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w:t>
      </w:r>
      <w:r>
        <w:rPr>
          <w:rFonts w:ascii="Times New Roman"/>
          <w:b w:val="false"/>
          <w:i w:val="false"/>
          <w:color w:val="000000"/>
          <w:sz w:val="28"/>
          <w:u w:val="single"/>
        </w:rPr>
        <w:t>Предпринимательским кодексом</w:t>
      </w:r>
      <w:r>
        <w:rPr>
          <w:rFonts w:ascii="Times New Roman"/>
          <w:b w:val="false"/>
          <w:i w:val="false"/>
          <w:color w:val="000000"/>
          <w:sz w:val="28"/>
        </w:rPr>
        <w:t xml:space="preserve"> Республики Казахстан.</w:t>
      </w:r>
    </w:p>
    <w:bookmarkEnd w:id="1134"/>
    <w:bookmarkStart w:name="z1149" w:id="1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End w:id="1135"/>
    <w:bookmarkStart w:name="z1150" w:id="1136"/>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Должностными</w:t>
      </w:r>
      <w:r>
        <w:rPr>
          <w:rFonts w:ascii="Times New Roman"/>
          <w:b w:val="false"/>
          <w:i w:val="false"/>
          <w:color w:val="000000"/>
          <w:sz w:val="28"/>
        </w:rPr>
        <w:t xml:space="preserve"> </w:t>
      </w:r>
      <w:r>
        <w:rPr>
          <w:rFonts w:ascii="Times New Roman"/>
          <w:b w:val="false"/>
          <w:i w:val="false"/>
          <w:color w:val="000000"/>
          <w:sz w:val="28"/>
          <w:u w:val="single"/>
        </w:rPr>
        <w:t>лицами</w:t>
      </w:r>
      <w:r>
        <w:rPr>
          <w:rFonts w:ascii="Times New Roman"/>
          <w:b w:val="false"/>
          <w:i w:val="false"/>
          <w:color w:val="000000"/>
          <w:sz w:val="28"/>
        </w:rPr>
        <w:t>, осуществляющими государственный контроль в сфере обращения лекарственных средств и медицинских изделий, являются:</w:t>
      </w:r>
    </w:p>
    <w:bookmarkEnd w:id="1136"/>
    <w:bookmarkStart w:name="z1151" w:id="1137"/>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137"/>
    <w:bookmarkStart w:name="z1152" w:id="1138"/>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138"/>
    <w:bookmarkStart w:name="z1153" w:id="1139"/>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139"/>
    <w:bookmarkStart w:name="z1154" w:id="1140"/>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140"/>
    <w:bookmarkStart w:name="z1155" w:id="1141"/>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141"/>
    <w:bookmarkStart w:name="z1156" w:id="1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End w:id="1142"/>
    <w:bookmarkStart w:name="z1157" w:id="114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43"/>
    <w:bookmarkStart w:name="z1158" w:id="1144"/>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44"/>
    <w:bookmarkStart w:name="z1159" w:id="1145"/>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45"/>
    <w:bookmarkStart w:name="z1160" w:id="1146"/>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46"/>
    <w:bookmarkStart w:name="z1161" w:id="1147"/>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47"/>
    <w:bookmarkStart w:name="z1162" w:id="1148"/>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48"/>
    <w:bookmarkStart w:name="z1163" w:id="1149"/>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49"/>
    <w:bookmarkStart w:name="z1164" w:id="1150"/>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50"/>
    <w:bookmarkStart w:name="z1165" w:id="115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51"/>
    <w:bookmarkStart w:name="z1166" w:id="1152"/>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52"/>
    <w:bookmarkStart w:name="z1167" w:id="1153"/>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53"/>
    <w:bookmarkStart w:name="z1168" w:id="1154"/>
    <w:p>
      <w:pPr>
        <w:spacing w:after="0"/>
        <w:ind w:left="0"/>
        <w:jc w:val="both"/>
      </w:pPr>
      <w:r>
        <w:rPr>
          <w:rFonts w:ascii="Times New Roman"/>
          <w:b w:val="false"/>
          <w:i w:val="false"/>
          <w:color w:val="000000"/>
          <w:sz w:val="28"/>
        </w:rPr>
        <w:t xml:space="preserve">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154"/>
    <w:bookmarkStart w:name="z1169" w:id="115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55"/>
    <w:bookmarkStart w:name="z1170" w:id="1156"/>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1156"/>
    <w:bookmarkStart w:name="z1171" w:id="1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End w:id="1157"/>
    <w:bookmarkStart w:name="z1172" w:id="1158"/>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58"/>
    <w:bookmarkStart w:name="z1173" w:id="115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59"/>
    <w:bookmarkStart w:name="z1174" w:id="1160"/>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60"/>
    <w:bookmarkStart w:name="z1175" w:id="1161"/>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61"/>
    <w:bookmarkStart w:name="z1176" w:id="1162"/>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62"/>
    <w:bookmarkStart w:name="z1177" w:id="1163"/>
    <w:p>
      <w:pPr>
        <w:spacing w:after="0"/>
        <w:ind w:left="0"/>
        <w:jc w:val="both"/>
      </w:pPr>
      <w:r>
        <w:rPr>
          <w:rFonts w:ascii="Times New Roman"/>
          <w:b w:val="false"/>
          <w:i w:val="false"/>
          <w:color w:val="000000"/>
          <w:sz w:val="28"/>
        </w:rPr>
        <w:t>
      1) по почте заказным письмом с уведомлением;</w:t>
      </w:r>
    </w:p>
    <w:bookmarkEnd w:id="1163"/>
    <w:bookmarkStart w:name="z1178" w:id="1164"/>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64"/>
    <w:bookmarkStart w:name="z1179" w:id="1165"/>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65"/>
    <w:bookmarkStart w:name="z1180" w:id="1166"/>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66"/>
    <w:bookmarkStart w:name="z1181" w:id="1167"/>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67"/>
    <w:bookmarkStart w:name="z1182" w:id="1168"/>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68"/>
    <w:bookmarkStart w:name="z1183" w:id="1169"/>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69"/>
    <w:bookmarkStart w:name="z1184" w:id="1170"/>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70"/>
    <w:bookmarkStart w:name="z1185" w:id="1171"/>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71"/>
    <w:bookmarkStart w:name="z1186" w:id="1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 вводится в действие с 01.01.2022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2) всех лекарственных средств.</w:t>
      </w:r>
    </w:p>
    <w:bookmarkStart w:name="z1187" w:id="117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РЕКЛАМА В ОБЛАСТИ ЗДРАВООХРАНЕНИЯ</w:t>
      </w:r>
    </w:p>
    <w:bookmarkEnd w:id="1173"/>
    <w:bookmarkStart w:name="z1188" w:id="11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Реклама в области здравоохранения</w:t>
      </w:r>
    </w:p>
    <w:bookmarkEnd w:id="1174"/>
    <w:bookmarkStart w:name="z1189" w:id="1175"/>
    <w:p>
      <w:pPr>
        <w:spacing w:after="0"/>
        <w:ind w:left="0"/>
        <w:jc w:val="both"/>
      </w:pPr>
      <w:r>
        <w:rPr>
          <w:rFonts w:ascii="Times New Roman"/>
          <w:b w:val="false"/>
          <w:i w:val="false"/>
          <w:color w:val="000000"/>
          <w:sz w:val="28"/>
        </w:rPr>
        <w:t xml:space="preserve">
      1. Реклама лекарственных средств и медицинских изделий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государственным органом в сфере обращения лекарственных средств и медицинских изделий.</w:t>
      </w:r>
    </w:p>
    <w:bookmarkEnd w:id="1175"/>
    <w:bookmarkStart w:name="z1190" w:id="1176"/>
    <w:p>
      <w:pPr>
        <w:spacing w:after="0"/>
        <w:ind w:left="0"/>
        <w:jc w:val="both"/>
      </w:pPr>
      <w:r>
        <w:rPr>
          <w:rFonts w:ascii="Times New Roman"/>
          <w:b w:val="false"/>
          <w:i w:val="false"/>
          <w:color w:val="000000"/>
          <w:sz w:val="28"/>
        </w:rPr>
        <w:t xml:space="preserve">
      Реклама биологически активных добавок к пище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176"/>
    <w:bookmarkStart w:name="z1191" w:id="1177"/>
    <w:p>
      <w:pPr>
        <w:spacing w:after="0"/>
        <w:ind w:left="0"/>
        <w:jc w:val="both"/>
      </w:pPr>
      <w:r>
        <w:rPr>
          <w:rFonts w:ascii="Times New Roman"/>
          <w:b w:val="false"/>
          <w:i w:val="false"/>
          <w:color w:val="000000"/>
          <w:sz w:val="28"/>
        </w:rPr>
        <w:t xml:space="preserve">
      Реклама медицинских услуг (помощи)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государственным органом в сфере оказания медицинских услуг (помощи).</w:t>
      </w:r>
    </w:p>
    <w:bookmarkEnd w:id="1177"/>
    <w:bookmarkStart w:name="z1192" w:id="1178"/>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78"/>
    <w:bookmarkStart w:name="z1193" w:id="1179"/>
    <w:p>
      <w:pPr>
        <w:spacing w:after="0"/>
        <w:ind w:left="0"/>
        <w:jc w:val="both"/>
      </w:pPr>
      <w:r>
        <w:rPr>
          <w:rFonts w:ascii="Times New Roman"/>
          <w:b w:val="false"/>
          <w:i w:val="false"/>
          <w:color w:val="000000"/>
          <w:sz w:val="28"/>
        </w:rPr>
        <w:t>
      3. Запрещается:</w:t>
      </w:r>
    </w:p>
    <w:bookmarkEnd w:id="1179"/>
    <w:bookmarkStart w:name="z1194" w:id="1180"/>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80"/>
    <w:bookmarkStart w:name="z1195" w:id="1181"/>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81"/>
    <w:bookmarkStart w:name="z1196" w:id="1182"/>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82"/>
    <w:bookmarkStart w:name="z1197" w:id="1183"/>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83"/>
    <w:bookmarkStart w:name="z1198" w:id="1184"/>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84"/>
    <w:bookmarkStart w:name="z1199" w:id="1185"/>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85"/>
    <w:bookmarkStart w:name="z1200" w:id="1186"/>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86"/>
    <w:bookmarkStart w:name="z1201" w:id="1187"/>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87"/>
    <w:bookmarkStart w:name="z1202" w:id="1188"/>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88"/>
    <w:bookmarkStart w:name="z1203" w:id="1189"/>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89"/>
    <w:bookmarkStart w:name="z1204" w:id="1190"/>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90"/>
    <w:bookmarkStart w:name="z1205" w:id="1191"/>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91"/>
    <w:bookmarkStart w:name="z1206" w:id="1192"/>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92"/>
    <w:bookmarkStart w:name="z1207" w:id="1193"/>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93"/>
    <w:bookmarkStart w:name="z1208" w:id="1194"/>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94"/>
    <w:bookmarkStart w:name="z1209" w:id="1195"/>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95"/>
    <w:bookmarkStart w:name="z1210" w:id="1196"/>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96"/>
    <w:bookmarkStart w:name="z1211" w:id="1197"/>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97"/>
    <w:bookmarkStart w:name="z1212" w:id="1198"/>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98"/>
    <w:bookmarkStart w:name="z1213" w:id="1199"/>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99"/>
    <w:bookmarkStart w:name="z1214" w:id="12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ЦИФРОВОЕ ЗДРАВООХРАНЕНИЕ</w:t>
      </w:r>
    </w:p>
    <w:bookmarkEnd w:id="1200"/>
    <w:bookmarkStart w:name="z1215" w:id="1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Основополагающие принципы цифрового здравоохранения</w:t>
      </w:r>
    </w:p>
    <w:bookmarkEnd w:id="1201"/>
    <w:bookmarkStart w:name="z1216" w:id="1202"/>
    <w:p>
      <w:pPr>
        <w:spacing w:after="0"/>
        <w:ind w:left="0"/>
        <w:jc w:val="both"/>
      </w:pPr>
      <w:r>
        <w:rPr>
          <w:rFonts w:ascii="Times New Roman"/>
          <w:b w:val="false"/>
          <w:i w:val="false"/>
          <w:color w:val="000000"/>
          <w:sz w:val="28"/>
        </w:rPr>
        <w:t>
      Принципами цифрового здравоохранения являются:</w:t>
      </w:r>
    </w:p>
    <w:bookmarkEnd w:id="1202"/>
    <w:bookmarkStart w:name="z1217" w:id="1203"/>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203"/>
    <w:bookmarkStart w:name="z1218" w:id="1204"/>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204"/>
    <w:bookmarkStart w:name="z1219" w:id="1205"/>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205"/>
    <w:bookmarkStart w:name="z1220" w:id="1206"/>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206"/>
    <w:bookmarkStart w:name="z1221" w:id="1207"/>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207"/>
    <w:bookmarkStart w:name="z1222" w:id="1208"/>
    <w:p>
      <w:pPr>
        <w:spacing w:after="0"/>
        <w:ind w:left="0"/>
        <w:jc w:val="both"/>
      </w:pPr>
      <w:r>
        <w:rPr>
          <w:rFonts w:ascii="Times New Roman"/>
          <w:b w:val="false"/>
          <w:i w:val="false"/>
          <w:color w:val="000000"/>
          <w:sz w:val="28"/>
        </w:rPr>
        <w:t>
      6) поддержка повышения качества медицинских услуг.</w:t>
      </w:r>
    </w:p>
    <w:bookmarkEnd w:id="1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3"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Основные понятия, используемые в настоящей главе</w:t>
      </w:r>
    </w:p>
    <w:bookmarkEnd w:id="1209"/>
    <w:bookmarkStart w:name="z1224" w:id="1210"/>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210"/>
    <w:bookmarkStart w:name="z1225" w:id="1211"/>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211"/>
    <w:bookmarkStart w:name="z1226" w:id="1212"/>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212"/>
    <w:bookmarkStart w:name="z1227" w:id="1213"/>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213"/>
    <w:bookmarkStart w:name="z1228" w:id="1214"/>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214"/>
    <w:bookmarkStart w:name="z1229" w:id="1215"/>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215"/>
    <w:bookmarkStart w:name="z1230" w:id="1216"/>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216"/>
    <w:bookmarkStart w:name="z1231" w:id="1217"/>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217"/>
    <w:bookmarkStart w:name="z1232" w:id="1218"/>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218"/>
    <w:bookmarkStart w:name="z1233" w:id="1219"/>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219"/>
    <w:bookmarkStart w:name="z1234" w:id="1220"/>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220"/>
    <w:bookmarkStart w:name="z1235" w:id="1221"/>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221"/>
    <w:bookmarkStart w:name="z1236" w:id="1222"/>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222"/>
    <w:bookmarkStart w:name="z1237" w:id="1223"/>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223"/>
    <w:bookmarkStart w:name="z1238" w:id="1224"/>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224"/>
    <w:bookmarkStart w:name="z1239" w:id="1225"/>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225"/>
    <w:bookmarkStart w:name="z1240" w:id="1226"/>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226"/>
    <w:bookmarkStart w:name="z1241" w:id="1227"/>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2" w:id="12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Деятельность в области цифрового здравоохранения</w:t>
      </w:r>
    </w:p>
    <w:bookmarkEnd w:id="1228"/>
    <w:bookmarkStart w:name="z1243" w:id="1229"/>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229"/>
    <w:bookmarkStart w:name="z1244" w:id="1230"/>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230"/>
    <w:bookmarkStart w:name="z1245" w:id="1231"/>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231"/>
    <w:bookmarkStart w:name="z1246" w:id="1232"/>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232"/>
    <w:bookmarkStart w:name="z1247" w:id="1233"/>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233"/>
    <w:bookmarkStart w:name="z1248" w:id="1234"/>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234"/>
    <w:bookmarkStart w:name="z1249" w:id="1235"/>
    <w:p>
      <w:pPr>
        <w:spacing w:after="0"/>
        <w:ind w:left="0"/>
        <w:jc w:val="both"/>
      </w:pPr>
      <w:r>
        <w:rPr>
          <w:rFonts w:ascii="Times New Roman"/>
          <w:b w:val="false"/>
          <w:i w:val="false"/>
          <w:color w:val="000000"/>
          <w:sz w:val="28"/>
        </w:rPr>
        <w:t>
      6) переход к безбумажной медицине.</w:t>
      </w:r>
    </w:p>
    <w:bookmarkEnd w:id="1235"/>
    <w:bookmarkStart w:name="z1250" w:id="1236"/>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236"/>
    <w:bookmarkStart w:name="z1251" w:id="1237"/>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237"/>
    <w:bookmarkStart w:name="z1252" w:id="1238"/>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238"/>
    <w:bookmarkStart w:name="z1253" w:id="1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Взаимодействие объектов и субъектов цифрового здравоохранения</w:t>
      </w:r>
    </w:p>
    <w:bookmarkEnd w:id="1239"/>
    <w:bookmarkStart w:name="z1254" w:id="124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240"/>
    <w:bookmarkStart w:name="z1255" w:id="1241"/>
    <w:p>
      <w:pPr>
        <w:spacing w:after="0"/>
        <w:ind w:left="0"/>
        <w:jc w:val="both"/>
      </w:pPr>
      <w:r>
        <w:rPr>
          <w:rFonts w:ascii="Times New Roman"/>
          <w:b w:val="false"/>
          <w:i w:val="false"/>
          <w:color w:val="000000"/>
          <w:sz w:val="28"/>
        </w:rPr>
        <w:t xml:space="preserve">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государственных секретах".</w:t>
      </w:r>
    </w:p>
    <w:bookmarkEnd w:id="1241"/>
    <w:bookmarkStart w:name="z1256" w:id="124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242"/>
    <w:bookmarkStart w:name="z1257" w:id="124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243"/>
    <w:bookmarkStart w:name="z1258" w:id="12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244"/>
    <w:bookmarkStart w:name="z1259" w:id="1245"/>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Законе</w:t>
      </w:r>
      <w:r>
        <w:rPr>
          <w:rFonts w:ascii="Times New Roman"/>
          <w:b w:val="false"/>
          <w:i w:val="false"/>
          <w:color w:val="000000"/>
          <w:sz w:val="28"/>
        </w:rPr>
        <w:t xml:space="preserve"> Республики Казахстан "О персональных данных и их защите".</w:t>
      </w:r>
    </w:p>
    <w:bookmarkEnd w:id="1245"/>
    <w:bookmarkStart w:name="z1260" w:id="124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246"/>
    <w:bookmarkStart w:name="z1261" w:id="124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247"/>
    <w:bookmarkStart w:name="z1262" w:id="1248"/>
    <w:p>
      <w:pPr>
        <w:spacing w:after="0"/>
        <w:ind w:left="0"/>
        <w:jc w:val="both"/>
      </w:pPr>
      <w:r>
        <w:rPr>
          <w:rFonts w:ascii="Times New Roman"/>
          <w:b w:val="false"/>
          <w:i w:val="false"/>
          <w:color w:val="000000"/>
          <w:sz w:val="28"/>
        </w:rPr>
        <w:t xml:space="preserve">
      7. Носимые медицинские устройства подлежат сертификации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248"/>
    <w:bookmarkStart w:name="z1263" w:id="1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Ответственность субъектов цифрового здравоохранения</w:t>
      </w:r>
    </w:p>
    <w:bookmarkEnd w:id="1249"/>
    <w:bookmarkStart w:name="z1264" w:id="1250"/>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250"/>
    <w:bookmarkStart w:name="z1265" w:id="1251"/>
    <w:p>
      <w:pPr>
        <w:spacing w:after="0"/>
        <w:ind w:left="0"/>
        <w:jc w:val="both"/>
      </w:pPr>
      <w:r>
        <w:rPr>
          <w:rFonts w:ascii="Times New Roman"/>
          <w:b w:val="false"/>
          <w:i w:val="false"/>
          <w:color w:val="000000"/>
          <w:sz w:val="28"/>
        </w:rPr>
        <w:t>
      1) поставщики медицинских и фармацевтических услуг;</w:t>
      </w:r>
    </w:p>
    <w:bookmarkEnd w:id="1251"/>
    <w:bookmarkStart w:name="z1266" w:id="1252"/>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52"/>
    <w:bookmarkStart w:name="z1267" w:id="1253"/>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53"/>
    <w:bookmarkStart w:name="z1268" w:id="1254"/>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54"/>
    <w:bookmarkStart w:name="z1269" w:id="1255"/>
    <w:p>
      <w:pPr>
        <w:spacing w:after="0"/>
        <w:ind w:left="0"/>
        <w:jc w:val="both"/>
      </w:pPr>
      <w:r>
        <w:rPr>
          <w:rFonts w:ascii="Times New Roman"/>
          <w:b w:val="false"/>
          <w:i w:val="false"/>
          <w:color w:val="000000"/>
          <w:sz w:val="28"/>
        </w:rPr>
        <w:t xml:space="preserve">
      5) юридические лица, осуществляющие сбор, обработку, хранение, защиту и предоставление персональных медицинских данных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255"/>
    <w:bookmarkStart w:name="z1270" w:id="1256"/>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56"/>
    <w:bookmarkStart w:name="z1271" w:id="1257"/>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57"/>
    <w:bookmarkStart w:name="z1272" w:id="1258"/>
    <w:p>
      <w:pPr>
        <w:spacing w:after="0"/>
        <w:ind w:left="0"/>
        <w:jc w:val="both"/>
      </w:pPr>
      <w:r>
        <w:rPr>
          <w:rFonts w:ascii="Times New Roman"/>
          <w:b w:val="false"/>
          <w:i w:val="false"/>
          <w:color w:val="000000"/>
          <w:sz w:val="28"/>
        </w:rPr>
        <w:t xml:space="preserve">
      3. Передача персональных медицинских данных физического лица запрещается, за исключением случаев, предусмотренных настоящим Кодексом 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258"/>
    <w:bookmarkStart w:name="z1273" w:id="125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59"/>
    <w:bookmarkStart w:name="z1274" w:id="1260"/>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60"/>
    <w:bookmarkStart w:name="z1275" w:id="1261"/>
    <w:p>
      <w:pPr>
        <w:spacing w:after="0"/>
        <w:ind w:left="0"/>
        <w:jc w:val="both"/>
      </w:pPr>
      <w:r>
        <w:rPr>
          <w:rFonts w:ascii="Times New Roman"/>
          <w:b w:val="false"/>
          <w:i w:val="false"/>
          <w:color w:val="000000"/>
          <w:sz w:val="28"/>
        </w:rPr>
        <w:t xml:space="preserve">
      6. Отношения агрегатора медицинских данных с субъектами здравоохранения регулируются </w:t>
      </w:r>
      <w:r>
        <w:rPr>
          <w:rFonts w:ascii="Times New Roman"/>
          <w:b w:val="false"/>
          <w:i w:val="false"/>
          <w:color w:val="000000"/>
          <w:sz w:val="28"/>
          <w:u w:val="single"/>
        </w:rPr>
        <w:t>гражданским</w:t>
      </w:r>
      <w:r>
        <w:rPr>
          <w:rFonts w:ascii="Times New Roman"/>
          <w:b w:val="false"/>
          <w:i w:val="false"/>
          <w:color w:val="000000"/>
          <w:sz w:val="28"/>
        </w:rPr>
        <w:t xml:space="preserve">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261"/>
    <w:bookmarkStart w:name="z1276" w:id="1262"/>
    <w:p>
      <w:pPr>
        <w:spacing w:after="0"/>
        <w:ind w:left="0"/>
        <w:jc w:val="both"/>
      </w:pPr>
      <w:r>
        <w:rPr>
          <w:rFonts w:ascii="Times New Roman"/>
          <w:b w:val="false"/>
          <w:i w:val="false"/>
          <w:color w:val="000000"/>
          <w:sz w:val="28"/>
        </w:rPr>
        <w:t xml:space="preserve">
      7. Медицинские работники и работники субъектов здравоохранения несут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62"/>
    <w:bookmarkStart w:name="z1277" w:id="1263"/>
    <w:p>
      <w:pPr>
        <w:spacing w:after="0"/>
        <w:ind w:left="0"/>
        <w:jc w:val="both"/>
      </w:pPr>
      <w:r>
        <w:rPr>
          <w:rFonts w:ascii="Times New Roman"/>
          <w:b w:val="false"/>
          <w:i w:val="false"/>
          <w:color w:val="000000"/>
          <w:sz w:val="28"/>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263"/>
    <w:bookmarkStart w:name="z1278" w:id="1264"/>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9" w:id="12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Обеспечение защиты персональных медицинских данных физических лиц</w:t>
      </w:r>
    </w:p>
    <w:bookmarkEnd w:id="1265"/>
    <w:bookmarkStart w:name="z1280" w:id="1266"/>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66"/>
    <w:bookmarkStart w:name="z1281" w:id="1267"/>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67"/>
    <w:bookmarkStart w:name="z1282" w:id="1268"/>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w:t>
      </w:r>
      <w:r>
        <w:rPr>
          <w:rFonts w:ascii="Times New Roman"/>
          <w:b w:val="false"/>
          <w:i/>
          <w:color w:val="000000"/>
          <w:sz w:val="28"/>
        </w:rPr>
        <w:t>календарных дней после дня его первого официального опубликования).</w:t>
      </w:r>
    </w:p>
    <w:bookmarkStart w:name="z1283" w:id="12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СТРУКТУРА СИСТЕМЫ ЗДРАВООХРАНЕНИЯ</w:t>
      </w:r>
    </w:p>
    <w:bookmarkEnd w:id="1269"/>
    <w:bookmarkStart w:name="z1284" w:id="1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Субъекты здравоохранения</w:t>
      </w:r>
    </w:p>
    <w:bookmarkEnd w:id="1270"/>
    <w:bookmarkStart w:name="z1285" w:id="1271"/>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71"/>
    <w:bookmarkStart w:name="z1286" w:id="1272"/>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72"/>
    <w:bookmarkStart w:name="z1287" w:id="1273"/>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73"/>
    <w:bookmarkStart w:name="z1288" w:id="1274"/>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74"/>
    <w:bookmarkStart w:name="z1289" w:id="1275"/>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75"/>
    <w:bookmarkStart w:name="z1290" w:id="1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Виды медицинской деятельности</w:t>
      </w:r>
    </w:p>
    <w:bookmarkEnd w:id="1276"/>
    <w:bookmarkStart w:name="z1291" w:id="1277"/>
    <w:p>
      <w:pPr>
        <w:spacing w:after="0"/>
        <w:ind w:left="0"/>
        <w:jc w:val="both"/>
      </w:pPr>
      <w:r>
        <w:rPr>
          <w:rFonts w:ascii="Times New Roman"/>
          <w:b w:val="false"/>
          <w:i w:val="false"/>
          <w:color w:val="000000"/>
          <w:sz w:val="28"/>
        </w:rPr>
        <w:t>
      Медицинская деятельность включает следующие виды:</w:t>
      </w:r>
    </w:p>
    <w:bookmarkEnd w:id="1277"/>
    <w:bookmarkStart w:name="z1292" w:id="1278"/>
    <w:p>
      <w:pPr>
        <w:spacing w:after="0"/>
        <w:ind w:left="0"/>
        <w:jc w:val="both"/>
      </w:pPr>
      <w:r>
        <w:rPr>
          <w:rFonts w:ascii="Times New Roman"/>
          <w:b w:val="false"/>
          <w:i w:val="false"/>
          <w:color w:val="000000"/>
          <w:sz w:val="28"/>
        </w:rPr>
        <w:t>
      1) медицинская помощь;</w:t>
      </w:r>
    </w:p>
    <w:bookmarkEnd w:id="1278"/>
    <w:bookmarkStart w:name="z1293" w:id="1279"/>
    <w:p>
      <w:pPr>
        <w:spacing w:after="0"/>
        <w:ind w:left="0"/>
        <w:jc w:val="both"/>
      </w:pPr>
      <w:r>
        <w:rPr>
          <w:rFonts w:ascii="Times New Roman"/>
          <w:b w:val="false"/>
          <w:i w:val="false"/>
          <w:color w:val="000000"/>
          <w:sz w:val="28"/>
        </w:rPr>
        <w:t>
      2) лабораторная диагностика;</w:t>
      </w:r>
    </w:p>
    <w:bookmarkEnd w:id="1279"/>
    <w:bookmarkStart w:name="z1294" w:id="1280"/>
    <w:p>
      <w:pPr>
        <w:spacing w:after="0"/>
        <w:ind w:left="0"/>
        <w:jc w:val="both"/>
      </w:pPr>
      <w:r>
        <w:rPr>
          <w:rFonts w:ascii="Times New Roman"/>
          <w:b w:val="false"/>
          <w:i w:val="false"/>
          <w:color w:val="000000"/>
          <w:sz w:val="28"/>
        </w:rPr>
        <w:t>
      3) патологоанатомическая диагностика;</w:t>
      </w:r>
    </w:p>
    <w:bookmarkEnd w:id="1280"/>
    <w:bookmarkStart w:name="z1295" w:id="1281"/>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81"/>
    <w:bookmarkStart w:name="z1296" w:id="1282"/>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82"/>
    <w:bookmarkStart w:name="z1297" w:id="1283"/>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83"/>
    <w:bookmarkStart w:name="z1298" w:id="1284"/>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84"/>
    <w:bookmarkStart w:name="z1299" w:id="1285"/>
    <w:p>
      <w:pPr>
        <w:spacing w:after="0"/>
        <w:ind w:left="0"/>
        <w:jc w:val="both"/>
      </w:pPr>
      <w:r>
        <w:rPr>
          <w:rFonts w:ascii="Times New Roman"/>
          <w:b w:val="false"/>
          <w:i w:val="false"/>
          <w:color w:val="000000"/>
          <w:sz w:val="28"/>
        </w:rPr>
        <w:t>
      8) экспертиза в области здравоохранения;</w:t>
      </w:r>
    </w:p>
    <w:bookmarkEnd w:id="1285"/>
    <w:bookmarkStart w:name="z1300" w:id="1286"/>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86"/>
    <w:bookmarkStart w:name="z1301" w:id="1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Развитие инфраструктуры здравоохранения</w:t>
      </w:r>
    </w:p>
    <w:bookmarkEnd w:id="1287"/>
    <w:bookmarkStart w:name="z1302" w:id="1288"/>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88"/>
    <w:bookmarkStart w:name="z1303" w:id="1289"/>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89"/>
    <w:bookmarkStart w:name="z1304" w:id="1290"/>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90"/>
    <w:bookmarkStart w:name="z1305" w:id="1291"/>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91"/>
    <w:bookmarkStart w:name="z1306" w:id="1292"/>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92"/>
    <w:bookmarkStart w:name="z1307" w:id="1293"/>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93"/>
    <w:bookmarkStart w:name="z1308" w:id="1294"/>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94"/>
    <w:bookmarkStart w:name="z1309" w:id="1295"/>
    <w:p>
      <w:pPr>
        <w:spacing w:after="0"/>
        <w:ind w:left="0"/>
        <w:jc w:val="both"/>
      </w:pPr>
      <w:r>
        <w:rPr>
          <w:rFonts w:ascii="Times New Roman"/>
          <w:b w:val="false"/>
          <w:i w:val="false"/>
          <w:color w:val="000000"/>
          <w:sz w:val="28"/>
        </w:rPr>
        <w:t xml:space="preserve">
      1) приведение сети организаций здравоохранения в соответствие с </w:t>
      </w:r>
      <w:r>
        <w:rPr>
          <w:rFonts w:ascii="Times New Roman"/>
          <w:b w:val="false"/>
          <w:i w:val="false"/>
          <w:color w:val="000000"/>
          <w:sz w:val="28"/>
          <w:u w:val="single"/>
        </w:rPr>
        <w:t>государственным нормативом</w:t>
      </w:r>
      <w:r>
        <w:rPr>
          <w:rFonts w:ascii="Times New Roman"/>
          <w:b w:val="false"/>
          <w:i w:val="false"/>
          <w:color w:val="000000"/>
          <w:sz w:val="28"/>
        </w:rPr>
        <w:t xml:space="preserve"> сети организаций здравоохранения;</w:t>
      </w:r>
    </w:p>
    <w:bookmarkEnd w:id="1295"/>
    <w:bookmarkStart w:name="z1310" w:id="1296"/>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96"/>
    <w:bookmarkStart w:name="z1311" w:id="1297"/>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97"/>
    <w:bookmarkStart w:name="z1312" w:id="1298"/>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98"/>
    <w:bookmarkStart w:name="z1313" w:id="1299"/>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99"/>
    <w:bookmarkStart w:name="z1314" w:id="1300"/>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300"/>
    <w:bookmarkStart w:name="z1315" w:id="1301"/>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301"/>
    <w:bookmarkStart w:name="z1316"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Государственно-частное партнерство в области здравоохранения</w:t>
      </w:r>
    </w:p>
    <w:bookmarkEnd w:id="1302"/>
    <w:bookmarkStart w:name="z1317" w:id="1303"/>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303"/>
    <w:bookmarkStart w:name="z1318" w:id="1304"/>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304"/>
    <w:bookmarkStart w:name="z1319" w:id="1305"/>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305"/>
    <w:bookmarkStart w:name="z1320" w:id="1306"/>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306"/>
    <w:bookmarkStart w:name="z1321" w:id="1307"/>
    <w:p>
      <w:pPr>
        <w:spacing w:after="0"/>
        <w:ind w:left="0"/>
        <w:jc w:val="both"/>
      </w:pPr>
      <w:r>
        <w:rPr>
          <w:rFonts w:ascii="Times New Roman"/>
          <w:b w:val="false"/>
          <w:i w:val="false"/>
          <w:color w:val="000000"/>
          <w:sz w:val="28"/>
        </w:rPr>
        <w:t xml:space="preserve">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государственно-частного партнерства и о концессиях.</w:t>
      </w:r>
    </w:p>
    <w:bookmarkEnd w:id="1307"/>
    <w:bookmarkStart w:name="z1322" w:id="1308"/>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308"/>
    <w:bookmarkStart w:name="z1323" w:id="1309"/>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309"/>
    <w:bookmarkStart w:name="z1324" w:id="1310"/>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310"/>
    <w:bookmarkStart w:name="z1325" w:id="1311"/>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311"/>
    <w:bookmarkStart w:name="z1326" w:id="1312"/>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312"/>
    <w:bookmarkStart w:name="z1327" w:id="1313"/>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313"/>
    <w:bookmarkStart w:name="z1328" w:id="1314"/>
    <w:p>
      <w:pPr>
        <w:spacing w:after="0"/>
        <w:ind w:left="0"/>
        <w:jc w:val="both"/>
      </w:pPr>
      <w:r>
        <w:rPr>
          <w:rFonts w:ascii="Times New Roman"/>
          <w:b w:val="false"/>
          <w:i w:val="false"/>
          <w:color w:val="000000"/>
          <w:sz w:val="28"/>
        </w:rPr>
        <w:t xml:space="preserve">
      8. Договор концессии, заключенный на основании подпункта 1-1) пункта 1 </w:t>
      </w:r>
      <w:r>
        <w:rPr>
          <w:rFonts w:ascii="Times New Roman"/>
          <w:b w:val="false"/>
          <w:i w:val="false"/>
          <w:color w:val="000000"/>
          <w:sz w:val="28"/>
          <w:u w:val="single"/>
        </w:rPr>
        <w:t>статьи 21-1</w:t>
      </w:r>
      <w:r>
        <w:rPr>
          <w:rFonts w:ascii="Times New Roman"/>
          <w:b w:val="false"/>
          <w:i w:val="false"/>
          <w:color w:val="000000"/>
          <w:sz w:val="28"/>
        </w:rPr>
        <w:t xml:space="preserve">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314"/>
    <w:bookmarkStart w:name="z1329" w:id="1315"/>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315"/>
    <w:bookmarkStart w:name="z1330" w:id="1316"/>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316"/>
    <w:bookmarkStart w:name="z1331" w:id="1317"/>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317"/>
    <w:bookmarkStart w:name="z1332" w:id="1318"/>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318"/>
    <w:bookmarkStart w:name="z1333" w:id="1319"/>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319"/>
    <w:bookmarkStart w:name="z1334" w:id="1320"/>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320"/>
    <w:bookmarkStart w:name="z1335" w:id="1321"/>
    <w:p>
      <w:pPr>
        <w:spacing w:after="0"/>
        <w:ind w:left="0"/>
        <w:jc w:val="both"/>
      </w:pPr>
      <w:r>
        <w:rPr>
          <w:rFonts w:ascii="Times New Roman"/>
          <w:b w:val="false"/>
          <w:i w:val="false"/>
          <w:color w:val="000000"/>
          <w:sz w:val="28"/>
        </w:rPr>
        <w:t>
      1) сохранять профиль объекта концессии;</w:t>
      </w:r>
    </w:p>
    <w:bookmarkEnd w:id="1321"/>
    <w:bookmarkStart w:name="z1336" w:id="1322"/>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322"/>
    <w:bookmarkStart w:name="z1337" w:id="1323"/>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323"/>
    <w:bookmarkStart w:name="z1338" w:id="1324"/>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324"/>
    <w:bookmarkStart w:name="z1339" w:id="1325"/>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325"/>
    <w:bookmarkStart w:name="z1340" w:id="1326"/>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326"/>
    <w:bookmarkStart w:name="z1341" w:id="1327"/>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3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2" w:id="13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9. ФИНАНСОВОЕ ОБЕСПЕЧЕНИЕ СИСТЕМЫ </w:t>
      </w:r>
      <w:r>
        <w:rPr>
          <w:rFonts w:ascii="Times New Roman"/>
          <w:b/>
          <w:i w:val="false"/>
          <w:color w:val="000000"/>
          <w:sz w:val="28"/>
        </w:rPr>
        <w:t>ЗДРАВООХРАНЕНИЯ</w:t>
      </w:r>
    </w:p>
    <w:bookmarkEnd w:id="1328"/>
    <w:bookmarkStart w:name="z1343" w:id="1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Источники финансового обеспечения системы здравоохранения</w:t>
      </w:r>
    </w:p>
    <w:bookmarkEnd w:id="1329"/>
    <w:bookmarkStart w:name="z1344" w:id="1330"/>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330"/>
    <w:bookmarkStart w:name="z1345" w:id="1331"/>
    <w:p>
      <w:pPr>
        <w:spacing w:after="0"/>
        <w:ind w:left="0"/>
        <w:jc w:val="both"/>
      </w:pPr>
      <w:r>
        <w:rPr>
          <w:rFonts w:ascii="Times New Roman"/>
          <w:b w:val="false"/>
          <w:i w:val="false"/>
          <w:color w:val="000000"/>
          <w:sz w:val="28"/>
        </w:rPr>
        <w:t>
      1) бюджетные средства;</w:t>
      </w:r>
    </w:p>
    <w:bookmarkEnd w:id="1331"/>
    <w:bookmarkStart w:name="z1346" w:id="1332"/>
    <w:p>
      <w:pPr>
        <w:spacing w:after="0"/>
        <w:ind w:left="0"/>
        <w:jc w:val="both"/>
      </w:pPr>
      <w:r>
        <w:rPr>
          <w:rFonts w:ascii="Times New Roman"/>
          <w:b w:val="false"/>
          <w:i w:val="false"/>
          <w:color w:val="000000"/>
          <w:sz w:val="28"/>
        </w:rPr>
        <w:t>
      2) активы фонда социального медицинского страхования;</w:t>
      </w:r>
    </w:p>
    <w:bookmarkEnd w:id="1332"/>
    <w:bookmarkStart w:name="z1347" w:id="1333"/>
    <w:p>
      <w:pPr>
        <w:spacing w:after="0"/>
        <w:ind w:left="0"/>
        <w:jc w:val="both"/>
      </w:pPr>
      <w:r>
        <w:rPr>
          <w:rFonts w:ascii="Times New Roman"/>
          <w:b w:val="false"/>
          <w:i w:val="false"/>
          <w:color w:val="000000"/>
          <w:sz w:val="28"/>
        </w:rPr>
        <w:t>
      3) средства добровольного медицинского страхования;</w:t>
      </w:r>
    </w:p>
    <w:bookmarkEnd w:id="1333"/>
    <w:bookmarkStart w:name="z1348" w:id="1334"/>
    <w:p>
      <w:pPr>
        <w:spacing w:after="0"/>
        <w:ind w:left="0"/>
        <w:jc w:val="both"/>
      </w:pPr>
      <w:r>
        <w:rPr>
          <w:rFonts w:ascii="Times New Roman"/>
          <w:b w:val="false"/>
          <w:i w:val="false"/>
          <w:color w:val="000000"/>
          <w:sz w:val="28"/>
        </w:rPr>
        <w:t>
      4) средства, полученные за оказание платных услуг;</w:t>
      </w:r>
    </w:p>
    <w:bookmarkEnd w:id="1334"/>
    <w:p>
      <w:pPr>
        <w:spacing w:after="0"/>
        <w:ind w:left="0"/>
        <w:jc w:val="both"/>
      </w:pPr>
      <w:r>
        <w:rPr>
          <w:rFonts w:ascii="Times New Roman"/>
          <w:b w:val="false"/>
          <w:i w:val="false"/>
          <w:color w:val="000000"/>
          <w:sz w:val="28"/>
        </w:rPr>
        <w:t>
      5) средства, полученные от сооплаты;</w:t>
      </w:r>
    </w:p>
    <w:bookmarkStart w:name="z3523" w:id="1335"/>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335"/>
    <w:bookmarkStart w:name="z1350" w:id="1336"/>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336"/>
    <w:bookmarkStart w:name="z1351" w:id="1337"/>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3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1352" w:id="1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Финансирование объемов медицинской помощи</w:t>
      </w:r>
    </w:p>
    <w:bookmarkEnd w:id="1338"/>
    <w:bookmarkStart w:name="z1353" w:id="1339"/>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339"/>
    <w:bookmarkStart w:name="z1354" w:id="1340"/>
    <w:p>
      <w:pPr>
        <w:spacing w:after="0"/>
        <w:ind w:left="0"/>
        <w:jc w:val="both"/>
      </w:pPr>
      <w:r>
        <w:rPr>
          <w:rFonts w:ascii="Times New Roman"/>
          <w:b w:val="false"/>
          <w:i w:val="false"/>
          <w:color w:val="000000"/>
          <w:sz w:val="28"/>
        </w:rPr>
        <w:t>
      1) бюджета;</w:t>
      </w:r>
    </w:p>
    <w:bookmarkEnd w:id="1340"/>
    <w:bookmarkStart w:name="z1355" w:id="1341"/>
    <w:p>
      <w:pPr>
        <w:spacing w:after="0"/>
        <w:ind w:left="0"/>
        <w:jc w:val="both"/>
      </w:pPr>
      <w:r>
        <w:rPr>
          <w:rFonts w:ascii="Times New Roman"/>
          <w:b w:val="false"/>
          <w:i w:val="false"/>
          <w:color w:val="000000"/>
          <w:sz w:val="28"/>
        </w:rPr>
        <w:t>
      2) средств граждан при сооплате.</w:t>
      </w:r>
    </w:p>
    <w:bookmarkEnd w:id="1341"/>
    <w:bookmarkStart w:name="z1356" w:id="1342"/>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342"/>
    <w:bookmarkStart w:name="z1357" w:id="1343"/>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343"/>
    <w:bookmarkStart w:name="z1358" w:id="1344"/>
    <w:p>
      <w:pPr>
        <w:spacing w:after="0"/>
        <w:ind w:left="0"/>
        <w:jc w:val="both"/>
      </w:pPr>
      <w:r>
        <w:rPr>
          <w:rFonts w:ascii="Times New Roman"/>
          <w:b w:val="false"/>
          <w:i w:val="false"/>
          <w:color w:val="000000"/>
          <w:sz w:val="28"/>
        </w:rPr>
        <w:t>
      2) средств граждан при сооплате.</w:t>
      </w:r>
    </w:p>
    <w:bookmarkEnd w:id="1344"/>
    <w:bookmarkStart w:name="z1359" w:id="1345"/>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345"/>
    <w:bookmarkStart w:name="z1360" w:id="1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Использование источников финансового обеспечения системы здравоохранения</w:t>
      </w:r>
    </w:p>
    <w:bookmarkEnd w:id="1346"/>
    <w:bookmarkStart w:name="z1361" w:id="1347"/>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347"/>
    <w:bookmarkStart w:name="z1362" w:id="1348"/>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348"/>
    <w:bookmarkStart w:name="z1363" w:id="1349"/>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349"/>
    <w:bookmarkStart w:name="z1364" w:id="1350"/>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350"/>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351"/>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351"/>
    <w:bookmarkStart w:name="z1366" w:id="1352"/>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352"/>
    <w:bookmarkStart w:name="z1367" w:id="1353"/>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353"/>
    <w:bookmarkStart w:name="z1368" w:id="1354"/>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354"/>
    <w:bookmarkStart w:name="z1369" w:id="1355"/>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355"/>
    <w:bookmarkStart w:name="z1370" w:id="1356"/>
    <w:p>
      <w:pPr>
        <w:spacing w:after="0"/>
        <w:ind w:left="0"/>
        <w:jc w:val="both"/>
      </w:pPr>
      <w:r>
        <w:rPr>
          <w:rFonts w:ascii="Times New Roman"/>
          <w:b w:val="false"/>
          <w:i w:val="false"/>
          <w:color w:val="000000"/>
          <w:sz w:val="28"/>
        </w:rPr>
        <w:t>
      9) развитие инфраструктуры здравоохранения;</w:t>
      </w:r>
    </w:p>
    <w:bookmarkEnd w:id="1356"/>
    <w:bookmarkStart w:name="z1371" w:id="1357"/>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357"/>
    <w:bookmarkStart w:name="z1372" w:id="1358"/>
    <w:p>
      <w:pPr>
        <w:spacing w:after="0"/>
        <w:ind w:left="0"/>
        <w:jc w:val="both"/>
      </w:pPr>
      <w:r>
        <w:rPr>
          <w:rFonts w:ascii="Times New Roman"/>
          <w:b w:val="false"/>
          <w:i w:val="false"/>
          <w:color w:val="000000"/>
          <w:sz w:val="28"/>
        </w:rPr>
        <w:t xml:space="preserve">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358"/>
    <w:bookmarkStart w:name="z1373" w:id="1359"/>
    <w:p>
      <w:pPr>
        <w:spacing w:after="0"/>
        <w:ind w:left="0"/>
        <w:jc w:val="both"/>
      </w:pPr>
      <w:r>
        <w:rPr>
          <w:rFonts w:ascii="Times New Roman"/>
          <w:b w:val="false"/>
          <w:i w:val="false"/>
          <w:color w:val="000000"/>
          <w:sz w:val="28"/>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359"/>
    <w:bookmarkStart w:name="z1374" w:id="1360"/>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0"/>
    <w:bookmarkStart w:name="z1375" w:id="1361"/>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61"/>
    <w:bookmarkStart w:name="z1376" w:id="1362"/>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2"/>
    <w:bookmarkStart w:name="z1377" w:id="1363"/>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63"/>
    <w:bookmarkStart w:name="z1378" w:id="1364"/>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1379" w:id="1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Национальные счета здравоохранения</w:t>
      </w:r>
    </w:p>
    <w:bookmarkEnd w:id="1365"/>
    <w:bookmarkStart w:name="z1380" w:id="1366"/>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66"/>
    <w:bookmarkStart w:name="z1381" w:id="1367"/>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67"/>
    <w:bookmarkStart w:name="z1382" w:id="1368"/>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68"/>
    <w:bookmarkStart w:name="z1383" w:id="1369"/>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69"/>
    <w:bookmarkStart w:name="z1384" w:id="1370"/>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70"/>
    <w:bookmarkStart w:name="z1385" w:id="1371"/>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71"/>
    <w:bookmarkStart w:name="z1386" w:id="1372"/>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72"/>
    <w:bookmarkStart w:name="z1387" w:id="1373"/>
    <w:p>
      <w:pPr>
        <w:spacing w:after="0"/>
        <w:ind w:left="0"/>
        <w:jc w:val="both"/>
      </w:pPr>
      <w:r>
        <w:rPr>
          <w:rFonts w:ascii="Times New Roman"/>
          <w:b w:val="false"/>
          <w:i w:val="false"/>
          <w:color w:val="000000"/>
          <w:sz w:val="28"/>
        </w:rPr>
        <w:t xml:space="preserve">
      3. Порядок формирования и использования данных национальных счетов здравоохранения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1373"/>
    <w:bookmarkStart w:name="z1388" w:id="13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МЕЖДУНАРОДНОЕ СОТРУДНИЧЕСТВО В ОБЛАСТИ ЗДРАВООХРАНЕНИЯ</w:t>
      </w:r>
    </w:p>
    <w:bookmarkEnd w:id="1374"/>
    <w:bookmarkStart w:name="z1389" w:id="1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Международное сотрудничество в области здравоохранения</w:t>
      </w:r>
    </w:p>
    <w:bookmarkEnd w:id="1375"/>
    <w:bookmarkStart w:name="z1390" w:id="1376"/>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76"/>
    <w:bookmarkStart w:name="z1391" w:id="1377"/>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77"/>
    <w:bookmarkStart w:name="z1392" w:id="1378"/>
    <w:p>
      <w:pPr>
        <w:spacing w:after="0"/>
        <w:ind w:left="0"/>
        <w:jc w:val="both"/>
      </w:pPr>
      <w:r>
        <w:rPr>
          <w:rFonts w:ascii="Times New Roman"/>
          <w:b w:val="false"/>
          <w:i w:val="false"/>
          <w:color w:val="000000"/>
          <w:sz w:val="28"/>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и международными договорами.</w:t>
      </w:r>
    </w:p>
    <w:bookmarkEnd w:id="1378"/>
    <w:bookmarkStart w:name="z1393" w:id="1379"/>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79"/>
    <w:bookmarkStart w:name="z1394" w:id="13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End w:id="1380"/>
    <w:bookmarkStart w:name="z1395" w:id="1381"/>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81"/>
    <w:bookmarkStart w:name="z1396" w:id="1382"/>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82"/>
    <w:bookmarkStart w:name="z1397" w:id="1383"/>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83"/>
    <w:bookmarkStart w:name="z1398" w:id="1384"/>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84"/>
    <w:bookmarkStart w:name="z1399" w:id="1385"/>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85"/>
    <w:bookmarkStart w:name="z1400" w:id="1386"/>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86"/>
    <w:bookmarkStart w:name="z1401" w:id="1387"/>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87"/>
    <w:bookmarkStart w:name="z1402" w:id="1388"/>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88"/>
    <w:bookmarkStart w:name="z1403" w:id="1389"/>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89"/>
    <w:bookmarkStart w:name="z1404" w:id="1390"/>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90"/>
    <w:bookmarkStart w:name="z1405" w:id="1391"/>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91"/>
    <w:bookmarkStart w:name="z1406" w:id="1392"/>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92"/>
    <w:bookmarkStart w:name="z1407" w:id="13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End w:id="1393"/>
    <w:bookmarkStart w:name="z1408" w:id="1394"/>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94"/>
    <w:bookmarkStart w:name="z1409" w:id="1395"/>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95"/>
    <w:bookmarkStart w:name="z1410" w:id="1396"/>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96"/>
    <w:bookmarkStart w:name="z1411" w:id="1397"/>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97"/>
    <w:bookmarkStart w:name="z1412" w:id="1398"/>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98"/>
    <w:bookmarkStart w:name="z1413" w:id="139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ОХРАНА ОБЩЕСТВЕННОГО ЗДОРОВЬЯ</w:t>
      </w:r>
    </w:p>
    <w:bookmarkEnd w:id="1399"/>
    <w:bookmarkStart w:name="z1414" w:id="14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ОБЩИЕ ПОЛОЖЕНИЯ ОХРАНЫ ОБЩЕСТВЕННОГО ЗДОРОВЬЯ</w:t>
      </w:r>
    </w:p>
    <w:bookmarkEnd w:id="1400"/>
    <w:bookmarkStart w:name="z1415" w:id="1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Приоритетные направления охраны общественного здоровья</w:t>
      </w:r>
    </w:p>
    <w:bookmarkEnd w:id="1401"/>
    <w:bookmarkStart w:name="z1416" w:id="140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402"/>
    <w:bookmarkStart w:name="z1417" w:id="140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403"/>
    <w:bookmarkStart w:name="z1418" w:id="140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404"/>
    <w:bookmarkStart w:name="z1419" w:id="140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405"/>
    <w:bookmarkStart w:name="z1420" w:id="140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406"/>
    <w:bookmarkStart w:name="z1421" w:id="140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407"/>
    <w:bookmarkStart w:name="z1422" w:id="1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Статистическое наблюдение в области общественного здравоохранения</w:t>
      </w:r>
    </w:p>
    <w:bookmarkEnd w:id="1408"/>
    <w:bookmarkStart w:name="z1423" w:id="1409"/>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409"/>
    <w:bookmarkStart w:name="z1424" w:id="1410"/>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410"/>
    <w:bookmarkStart w:name="z1425" w:id="1411"/>
    <w:p>
      <w:pPr>
        <w:spacing w:after="0"/>
        <w:ind w:left="0"/>
        <w:jc w:val="both"/>
      </w:pPr>
      <w:r>
        <w:rPr>
          <w:rFonts w:ascii="Times New Roman"/>
          <w:b w:val="false"/>
          <w:i w:val="false"/>
          <w:color w:val="000000"/>
          <w:sz w:val="28"/>
        </w:rPr>
        <w:t xml:space="preserve">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w:t>
      </w:r>
      <w:r>
        <w:rPr>
          <w:rFonts w:ascii="Times New Roman"/>
          <w:b w:val="false"/>
          <w:i w:val="false"/>
          <w:color w:val="000000"/>
          <w:sz w:val="28"/>
          <w:u w:val="single"/>
        </w:rPr>
        <w:t>устанавливаются</w:t>
      </w:r>
      <w:r>
        <w:rPr>
          <w:rFonts w:ascii="Times New Roman"/>
          <w:b w:val="false"/>
          <w:i w:val="false"/>
          <w:color w:val="000000"/>
          <w:sz w:val="28"/>
        </w:rPr>
        <w:t xml:space="preserve"> уполномоченным органом.</w:t>
      </w:r>
    </w:p>
    <w:bookmarkEnd w:id="1411"/>
    <w:bookmarkStart w:name="z1426" w:id="1412"/>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412"/>
    <w:bookmarkStart w:name="z1427" w:id="1413"/>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413"/>
    <w:bookmarkStart w:name="z1428" w:id="14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ПРАВА И ОБЯЗАННОСТИ ЛИЦ В ОБЛАСТИ ЗДРАВООХРАНЕНИЯ</w:t>
      </w:r>
    </w:p>
    <w:bookmarkEnd w:id="1414"/>
    <w:bookmarkStart w:name="z1429" w:id="1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Гарантия обеспечения прав в области здравоохранения</w:t>
      </w:r>
    </w:p>
    <w:bookmarkEnd w:id="1415"/>
    <w:bookmarkStart w:name="z1430" w:id="1416"/>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416"/>
    <w:bookmarkStart w:name="z1431" w:id="1417"/>
    <w:p>
      <w:pPr>
        <w:spacing w:after="0"/>
        <w:ind w:left="0"/>
        <w:jc w:val="both"/>
      </w:pPr>
      <w:r>
        <w:rPr>
          <w:rFonts w:ascii="Times New Roman"/>
          <w:b w:val="false"/>
          <w:i w:val="false"/>
          <w:color w:val="000000"/>
          <w:sz w:val="28"/>
        </w:rPr>
        <w:t>
      1) равный доступ к медицинской помощи;</w:t>
      </w:r>
    </w:p>
    <w:bookmarkEnd w:id="1417"/>
    <w:bookmarkStart w:name="z1432" w:id="1418"/>
    <w:p>
      <w:pPr>
        <w:spacing w:after="0"/>
        <w:ind w:left="0"/>
        <w:jc w:val="both"/>
      </w:pPr>
      <w:r>
        <w:rPr>
          <w:rFonts w:ascii="Times New Roman"/>
          <w:b w:val="false"/>
          <w:i w:val="false"/>
          <w:color w:val="000000"/>
          <w:sz w:val="28"/>
        </w:rPr>
        <w:t>
      2) качество медицинской помощи;</w:t>
      </w:r>
    </w:p>
    <w:bookmarkEnd w:id="1418"/>
    <w:bookmarkStart w:name="z1433" w:id="1419"/>
    <w:p>
      <w:pPr>
        <w:spacing w:after="0"/>
        <w:ind w:left="0"/>
        <w:jc w:val="both"/>
      </w:pPr>
      <w:r>
        <w:rPr>
          <w:rFonts w:ascii="Times New Roman"/>
          <w:b w:val="false"/>
          <w:i w:val="false"/>
          <w:color w:val="000000"/>
          <w:sz w:val="28"/>
        </w:rPr>
        <w:t>
      3) качество лекарственного обеспечения;</w:t>
      </w:r>
    </w:p>
    <w:bookmarkEnd w:id="1419"/>
    <w:bookmarkStart w:name="z1434" w:id="1420"/>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420"/>
    <w:bookmarkStart w:name="z1435" w:id="1421"/>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421"/>
    <w:bookmarkStart w:name="z1436" w:id="1422"/>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422"/>
    <w:bookmarkStart w:name="z1437" w:id="1423"/>
    <w:p>
      <w:pPr>
        <w:spacing w:after="0"/>
        <w:ind w:left="0"/>
        <w:jc w:val="both"/>
      </w:pPr>
      <w:r>
        <w:rPr>
          <w:rFonts w:ascii="Times New Roman"/>
          <w:b w:val="false"/>
          <w:i w:val="false"/>
          <w:color w:val="000000"/>
          <w:sz w:val="28"/>
        </w:rPr>
        <w:t>
      7) санитарно-эпидемиологическое благополучие.</w:t>
      </w:r>
    </w:p>
    <w:bookmarkEnd w:id="1423"/>
    <w:bookmarkStart w:name="z1438" w:id="1424"/>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424"/>
    <w:bookmarkStart w:name="z1439" w:id="1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Права граждан Республики Казахстан</w:t>
      </w:r>
    </w:p>
    <w:bookmarkEnd w:id="1425"/>
    <w:bookmarkStart w:name="z1440" w:id="1426"/>
    <w:p>
      <w:pPr>
        <w:spacing w:after="0"/>
        <w:ind w:left="0"/>
        <w:jc w:val="both"/>
      </w:pPr>
      <w:r>
        <w:rPr>
          <w:rFonts w:ascii="Times New Roman"/>
          <w:b w:val="false"/>
          <w:i w:val="false"/>
          <w:color w:val="000000"/>
          <w:sz w:val="28"/>
        </w:rPr>
        <w:t>
      1. Граждане Республики Казахстан имеют право на:</w:t>
      </w:r>
    </w:p>
    <w:bookmarkEnd w:id="1426"/>
    <w:bookmarkStart w:name="z1441" w:id="1427"/>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427"/>
    <w:bookmarkStart w:name="z1442" w:id="1428"/>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28"/>
    <w:bookmarkStart w:name="z1443" w:id="1429"/>
    <w:p>
      <w:pPr>
        <w:spacing w:after="0"/>
        <w:ind w:left="0"/>
        <w:jc w:val="both"/>
      </w:pPr>
      <w:r>
        <w:rPr>
          <w:rFonts w:ascii="Times New Roman"/>
          <w:b w:val="false"/>
          <w:i w:val="false"/>
          <w:color w:val="000000"/>
          <w:sz w:val="28"/>
        </w:rPr>
        <w:t>
      3) свободный выбор врача и медицинской организации;</w:t>
      </w:r>
    </w:p>
    <w:bookmarkEnd w:id="1429"/>
    <w:bookmarkStart w:name="z1444" w:id="1430"/>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430"/>
    <w:bookmarkStart w:name="z1445" w:id="1431"/>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431"/>
    <w:bookmarkStart w:name="z1446" w:id="1432"/>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432"/>
    <w:bookmarkStart w:name="z1447" w:id="1433"/>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433"/>
    <w:bookmarkStart w:name="z1448" w:id="1434"/>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434"/>
    <w:bookmarkStart w:name="z1449" w:id="1435"/>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435"/>
    <w:bookmarkStart w:name="z1450" w:id="1436"/>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436"/>
    <w:bookmarkStart w:name="z1451" w:id="1437"/>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437"/>
    <w:bookmarkStart w:name="z1452" w:id="1438"/>
    <w:p>
      <w:pPr>
        <w:spacing w:after="0"/>
        <w:ind w:left="0"/>
        <w:jc w:val="both"/>
      </w:pPr>
      <w:r>
        <w:rPr>
          <w:rFonts w:ascii="Times New Roman"/>
          <w:b w:val="false"/>
          <w:i w:val="false"/>
          <w:color w:val="000000"/>
          <w:sz w:val="28"/>
        </w:rPr>
        <w:t xml:space="preserve">
      12) возмещение вреда, причиненного здоровью при оказании им медицинской помощи,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438"/>
    <w:bookmarkStart w:name="z1453" w:id="1439"/>
    <w:p>
      <w:pPr>
        <w:spacing w:after="0"/>
        <w:ind w:left="0"/>
        <w:jc w:val="both"/>
      </w:pPr>
      <w:r>
        <w:rPr>
          <w:rFonts w:ascii="Times New Roman"/>
          <w:b w:val="false"/>
          <w:i w:val="false"/>
          <w:color w:val="000000"/>
          <w:sz w:val="28"/>
        </w:rPr>
        <w:t xml:space="preserve">
      13) защиту своих прав и законных интересов в области охраны здоровья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439"/>
    <w:bookmarkStart w:name="z1454" w:id="1440"/>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440"/>
    <w:bookmarkStart w:name="z1455" w:id="1441"/>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441"/>
    <w:bookmarkStart w:name="z1456" w:id="1442"/>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442"/>
    <w:bookmarkStart w:name="z1457" w:id="1443"/>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443"/>
    <w:bookmarkStart w:name="z1458" w:id="1444"/>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444"/>
    <w:bookmarkStart w:name="z1459" w:id="1445"/>
    <w:p>
      <w:pPr>
        <w:spacing w:after="0"/>
        <w:ind w:left="0"/>
        <w:jc w:val="both"/>
      </w:pPr>
      <w:r>
        <w:rPr>
          <w:rFonts w:ascii="Times New Roman"/>
          <w:b w:val="false"/>
          <w:i w:val="false"/>
          <w:color w:val="000000"/>
          <w:sz w:val="28"/>
        </w:rPr>
        <w:t>
      19) сооплату;</w:t>
      </w:r>
    </w:p>
    <w:bookmarkEnd w:id="1445"/>
    <w:bookmarkStart w:name="z1460" w:id="1446"/>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446"/>
    <w:bookmarkStart w:name="z1461" w:id="1447"/>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447"/>
    <w:bookmarkStart w:name="z1462" w:id="1448"/>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448"/>
    <w:bookmarkStart w:name="z1463" w:id="1449"/>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449"/>
    <w:bookmarkStart w:name="z1464" w:id="1450"/>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450"/>
    <w:bookmarkStart w:name="z1465" w:id="1451"/>
    <w:p>
      <w:pPr>
        <w:spacing w:after="0"/>
        <w:ind w:left="0"/>
        <w:jc w:val="both"/>
      </w:pPr>
      <w:r>
        <w:rPr>
          <w:rFonts w:ascii="Times New Roman"/>
          <w:b w:val="false"/>
          <w:i w:val="false"/>
          <w:color w:val="000000"/>
          <w:sz w:val="28"/>
        </w:rPr>
        <w:t>
      Право граждан на охрану материнства обеспечивается:</w:t>
      </w:r>
    </w:p>
    <w:bookmarkEnd w:id="1451"/>
    <w:bookmarkStart w:name="z1466" w:id="1452"/>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452"/>
    <w:bookmarkStart w:name="z1467" w:id="1453"/>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453"/>
    <w:bookmarkStart w:name="z1468" w:id="1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Права детей</w:t>
      </w:r>
    </w:p>
    <w:bookmarkEnd w:id="1454"/>
    <w:bookmarkStart w:name="z1469" w:id="1455"/>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455"/>
    <w:bookmarkStart w:name="z1470" w:id="1456"/>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456"/>
    <w:bookmarkStart w:name="z1471" w:id="1457"/>
    <w:p>
      <w:pPr>
        <w:spacing w:after="0"/>
        <w:ind w:left="0"/>
        <w:jc w:val="both"/>
      </w:pPr>
      <w:r>
        <w:rPr>
          <w:rFonts w:ascii="Times New Roman"/>
          <w:b w:val="false"/>
          <w:i w:val="false"/>
          <w:color w:val="000000"/>
          <w:sz w:val="28"/>
        </w:rPr>
        <w:t>
      2) образование в области охраны здоровья;</w:t>
      </w:r>
    </w:p>
    <w:bookmarkEnd w:id="1457"/>
    <w:bookmarkStart w:name="z1472" w:id="1458"/>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458"/>
    <w:bookmarkStart w:name="z1473" w:id="1459"/>
    <w:p>
      <w:pPr>
        <w:spacing w:after="0"/>
        <w:ind w:left="0"/>
        <w:jc w:val="both"/>
      </w:pPr>
      <w:r>
        <w:rPr>
          <w:rFonts w:ascii="Times New Roman"/>
          <w:b w:val="false"/>
          <w:i w:val="false"/>
          <w:color w:val="000000"/>
          <w:sz w:val="28"/>
        </w:rPr>
        <w:t xml:space="preserve">
      4) оказание медицинской помощи в период оздоровления и организованного отдыха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459"/>
    <w:bookmarkStart w:name="z1474" w:id="1460"/>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460"/>
    <w:bookmarkStart w:name="z1475" w:id="1461"/>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461"/>
    <w:bookmarkStart w:name="z1476" w:id="1462"/>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62"/>
    <w:bookmarkStart w:name="z1477" w:id="1463"/>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63"/>
    <w:bookmarkStart w:name="z1478" w:id="1464"/>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64"/>
    <w:bookmarkStart w:name="z1479" w:id="1465"/>
    <w:p>
      <w:pPr>
        <w:spacing w:after="0"/>
        <w:ind w:left="0"/>
        <w:jc w:val="both"/>
      </w:pPr>
      <w:r>
        <w:rPr>
          <w:rFonts w:ascii="Times New Roman"/>
          <w:b w:val="false"/>
          <w:i w:val="false"/>
          <w:color w:val="000000"/>
          <w:sz w:val="28"/>
        </w:rPr>
        <w:t>
      10) получение паллиативной медицинской помощи.</w:t>
      </w:r>
    </w:p>
    <w:bookmarkEnd w:id="1465"/>
    <w:bookmarkStart w:name="z1480" w:id="1466"/>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66"/>
    <w:bookmarkStart w:name="z1481" w:id="1467"/>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67"/>
    <w:bookmarkStart w:name="z1482" w:id="1468"/>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68"/>
    <w:bookmarkStart w:name="z1483" w:id="1469"/>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69"/>
    <w:bookmarkStart w:name="z1484" w:id="1470"/>
    <w:p>
      <w:pPr>
        <w:spacing w:after="0"/>
        <w:ind w:left="0"/>
        <w:jc w:val="both"/>
      </w:pPr>
      <w:r>
        <w:rPr>
          <w:rFonts w:ascii="Times New Roman"/>
          <w:b w:val="false"/>
          <w:i w:val="false"/>
          <w:color w:val="000000"/>
          <w:sz w:val="28"/>
        </w:rPr>
        <w:t xml:space="preserve">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 совместно с уполномоченным органом в области образования.</w:t>
      </w:r>
    </w:p>
    <w:bookmarkEnd w:id="1470"/>
    <w:bookmarkStart w:name="z1485" w:id="1471"/>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71"/>
    <w:bookmarkStart w:name="z1486" w:id="1472"/>
    <w:p>
      <w:pPr>
        <w:spacing w:after="0"/>
        <w:ind w:left="0"/>
        <w:jc w:val="both"/>
      </w:pPr>
      <w:r>
        <w:rPr>
          <w:rFonts w:ascii="Times New Roman"/>
          <w:b w:val="false"/>
          <w:i w:val="false"/>
          <w:color w:val="000000"/>
          <w:sz w:val="28"/>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472"/>
    <w:bookmarkStart w:name="z1487" w:id="1473"/>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73"/>
    <w:bookmarkStart w:name="z1488" w:id="1474"/>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74"/>
    <w:bookmarkStart w:name="z1489" w:id="1475"/>
    <w:p>
      <w:pPr>
        <w:spacing w:after="0"/>
        <w:ind w:left="0"/>
        <w:jc w:val="both"/>
      </w:pPr>
      <w:r>
        <w:rPr>
          <w:rFonts w:ascii="Times New Roman"/>
          <w:b w:val="false"/>
          <w:i w:val="false"/>
          <w:color w:val="000000"/>
          <w:sz w:val="28"/>
        </w:rPr>
        <w:t xml:space="preserve">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1475"/>
    <w:bookmarkStart w:name="z1490" w:id="1476"/>
    <w:p>
      <w:pPr>
        <w:spacing w:after="0"/>
        <w:ind w:left="0"/>
        <w:jc w:val="both"/>
      </w:pPr>
      <w:r>
        <w:rPr>
          <w:rFonts w:ascii="Times New Roman"/>
          <w:b w:val="false"/>
          <w:i w:val="false"/>
          <w:color w:val="000000"/>
          <w:sz w:val="28"/>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w:t>
      </w:r>
    </w:p>
    <w:bookmarkEnd w:id="1476"/>
    <w:bookmarkStart w:name="z1491" w:id="1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Права граждан Республики Казахстан и семьи в сфере охраны репродуктивных прав</w:t>
      </w:r>
    </w:p>
    <w:bookmarkEnd w:id="1477"/>
    <w:bookmarkStart w:name="z1492" w:id="1478"/>
    <w:p>
      <w:pPr>
        <w:spacing w:after="0"/>
        <w:ind w:left="0"/>
        <w:jc w:val="both"/>
      </w:pPr>
      <w:r>
        <w:rPr>
          <w:rFonts w:ascii="Times New Roman"/>
          <w:b w:val="false"/>
          <w:i w:val="false"/>
          <w:color w:val="000000"/>
          <w:sz w:val="28"/>
        </w:rPr>
        <w:t>
      1. Граждане Республики Казахстан вправе на:</w:t>
      </w:r>
    </w:p>
    <w:bookmarkEnd w:id="1478"/>
    <w:bookmarkStart w:name="z1493" w:id="1479"/>
    <w:p>
      <w:pPr>
        <w:spacing w:after="0"/>
        <w:ind w:left="0"/>
        <w:jc w:val="both"/>
      </w:pPr>
      <w:r>
        <w:rPr>
          <w:rFonts w:ascii="Times New Roman"/>
          <w:b w:val="false"/>
          <w:i w:val="false"/>
          <w:color w:val="000000"/>
          <w:sz w:val="28"/>
        </w:rPr>
        <w:t>
      1) свободный репродуктивный выбор;</w:t>
      </w:r>
    </w:p>
    <w:bookmarkEnd w:id="1479"/>
    <w:bookmarkStart w:name="z1494" w:id="1480"/>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80"/>
    <w:bookmarkStart w:name="z1495" w:id="1481"/>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81"/>
    <w:bookmarkStart w:name="z1496" w:id="1482"/>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82"/>
    <w:bookmarkStart w:name="z1497" w:id="1483"/>
    <w:p>
      <w:pPr>
        <w:spacing w:after="0"/>
        <w:ind w:left="0"/>
        <w:jc w:val="both"/>
      </w:pPr>
      <w:r>
        <w:rPr>
          <w:rFonts w:ascii="Times New Roman"/>
          <w:b w:val="false"/>
          <w:i w:val="false"/>
          <w:color w:val="000000"/>
          <w:sz w:val="28"/>
        </w:rPr>
        <w:t>
      5) предотвращение нежелательной беременности;</w:t>
      </w:r>
    </w:p>
    <w:bookmarkEnd w:id="1483"/>
    <w:bookmarkStart w:name="z1498" w:id="1484"/>
    <w:p>
      <w:pPr>
        <w:spacing w:after="0"/>
        <w:ind w:left="0"/>
        <w:jc w:val="both"/>
      </w:pPr>
      <w:r>
        <w:rPr>
          <w:rFonts w:ascii="Times New Roman"/>
          <w:b w:val="false"/>
          <w:i w:val="false"/>
          <w:color w:val="000000"/>
          <w:sz w:val="28"/>
        </w:rPr>
        <w:t>
      6) безопасное материнство;</w:t>
      </w:r>
    </w:p>
    <w:bookmarkEnd w:id="1484"/>
    <w:bookmarkStart w:name="z1499" w:id="1485"/>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85"/>
    <w:bookmarkStart w:name="z1500" w:id="1486"/>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86"/>
    <w:bookmarkStart w:name="z1501" w:id="1487"/>
    <w:p>
      <w:pPr>
        <w:spacing w:after="0"/>
        <w:ind w:left="0"/>
        <w:jc w:val="both"/>
      </w:pPr>
      <w:r>
        <w:rPr>
          <w:rFonts w:ascii="Times New Roman"/>
          <w:b w:val="false"/>
          <w:i w:val="false"/>
          <w:color w:val="000000"/>
          <w:sz w:val="28"/>
        </w:rPr>
        <w:t>
      9) хирургическую стерилизацию;</w:t>
      </w:r>
    </w:p>
    <w:bookmarkEnd w:id="1487"/>
    <w:bookmarkStart w:name="z1502" w:id="1488"/>
    <w:p>
      <w:pPr>
        <w:spacing w:after="0"/>
        <w:ind w:left="0"/>
        <w:jc w:val="both"/>
      </w:pPr>
      <w:r>
        <w:rPr>
          <w:rFonts w:ascii="Times New Roman"/>
          <w:b w:val="false"/>
          <w:i w:val="false"/>
          <w:color w:val="000000"/>
          <w:sz w:val="28"/>
        </w:rPr>
        <w:t>
      10) искусственное прерывание беременности;</w:t>
      </w:r>
    </w:p>
    <w:bookmarkEnd w:id="1488"/>
    <w:bookmarkStart w:name="z1503" w:id="1489"/>
    <w:p>
      <w:pPr>
        <w:spacing w:after="0"/>
        <w:ind w:left="0"/>
        <w:jc w:val="both"/>
      </w:pPr>
      <w:r>
        <w:rPr>
          <w:rFonts w:ascii="Times New Roman"/>
          <w:b w:val="false"/>
          <w:i w:val="false"/>
          <w:color w:val="000000"/>
          <w:sz w:val="28"/>
        </w:rPr>
        <w:t>
      11) защиту своих репродуктивных прав;</w:t>
      </w:r>
    </w:p>
    <w:bookmarkEnd w:id="1489"/>
    <w:bookmarkStart w:name="z1504" w:id="1490"/>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90"/>
    <w:bookmarkStart w:name="z1505" w:id="1491"/>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91"/>
    <w:bookmarkStart w:name="z1506" w:id="1492"/>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92"/>
    <w:bookmarkStart w:name="z1507" w:id="1493"/>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93"/>
    <w:bookmarkStart w:name="z1508" w:id="1494"/>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94"/>
    <w:bookmarkStart w:name="z1509" w:id="1495"/>
    <w:p>
      <w:pPr>
        <w:spacing w:after="0"/>
        <w:ind w:left="0"/>
        <w:jc w:val="both"/>
      </w:pPr>
      <w:r>
        <w:rPr>
          <w:rFonts w:ascii="Times New Roman"/>
          <w:b w:val="false"/>
          <w:i w:val="false"/>
          <w:color w:val="000000"/>
          <w:sz w:val="28"/>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495"/>
    <w:bookmarkStart w:name="z1510" w:id="1496"/>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96"/>
    <w:bookmarkStart w:name="z1511" w:id="1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Обязанности граждан Республики Казахстан</w:t>
      </w:r>
    </w:p>
    <w:bookmarkEnd w:id="1497"/>
    <w:bookmarkStart w:name="z1512" w:id="1498"/>
    <w:p>
      <w:pPr>
        <w:spacing w:after="0"/>
        <w:ind w:left="0"/>
        <w:jc w:val="both"/>
      </w:pPr>
      <w:r>
        <w:rPr>
          <w:rFonts w:ascii="Times New Roman"/>
          <w:b w:val="false"/>
          <w:i w:val="false"/>
          <w:color w:val="000000"/>
          <w:sz w:val="28"/>
        </w:rPr>
        <w:t>
      Граждане Республики Казахстан обязаны:</w:t>
      </w:r>
    </w:p>
    <w:bookmarkEnd w:id="1498"/>
    <w:bookmarkStart w:name="z1513" w:id="1499"/>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99"/>
    <w:bookmarkStart w:name="z1514" w:id="1500"/>
    <w:p>
      <w:pPr>
        <w:spacing w:after="0"/>
        <w:ind w:left="0"/>
        <w:jc w:val="both"/>
      </w:pPr>
      <w:r>
        <w:rPr>
          <w:rFonts w:ascii="Times New Roman"/>
          <w:b w:val="false"/>
          <w:i w:val="false"/>
          <w:color w:val="000000"/>
          <w:sz w:val="28"/>
        </w:rPr>
        <w:t xml:space="preserve">
      2) уплачивать взносы на обязательное социальное медицинское страхование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1500"/>
    <w:bookmarkStart w:name="z1515" w:id="1501"/>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501"/>
    <w:bookmarkStart w:name="z1516" w:id="1502"/>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502"/>
    <w:bookmarkStart w:name="z1517" w:id="1503"/>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503"/>
    <w:bookmarkStart w:name="z1518" w:id="1504"/>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504"/>
    <w:bookmarkStart w:name="z1519" w:id="1505"/>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505"/>
    <w:bookmarkStart w:name="z1520" w:id="1506"/>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506"/>
    <w:bookmarkStart w:name="z1521" w:id="1507"/>
    <w:p>
      <w:pPr>
        <w:spacing w:after="0"/>
        <w:ind w:left="0"/>
        <w:jc w:val="both"/>
      </w:pPr>
      <w:r>
        <w:rPr>
          <w:rFonts w:ascii="Times New Roman"/>
          <w:b w:val="false"/>
          <w:i w:val="false"/>
          <w:color w:val="000000"/>
          <w:sz w:val="28"/>
        </w:rPr>
        <w:t xml:space="preserve">
      В случае уклонения от обследования и лечения граждане Республики Казахстан, больные </w:t>
      </w:r>
      <w:r>
        <w:rPr>
          <w:rFonts w:ascii="Times New Roman"/>
          <w:b w:val="false"/>
          <w:i w:val="false"/>
          <w:color w:val="000000"/>
          <w:sz w:val="28"/>
          <w:u w:val="single"/>
        </w:rPr>
        <w:t>заболеваниями</w:t>
      </w:r>
      <w:r>
        <w:rPr>
          <w:rFonts w:ascii="Times New Roman"/>
          <w:b w:val="false"/>
          <w:i w:val="false"/>
          <w:color w:val="000000"/>
          <w:sz w:val="28"/>
        </w:rPr>
        <w:t xml:space="preserve">,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507"/>
    <w:bookmarkStart w:name="z1522" w:id="1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Права и обязанности беременных женщин и матерей в сфере охраны здоровья</w:t>
      </w:r>
    </w:p>
    <w:bookmarkEnd w:id="1508"/>
    <w:bookmarkStart w:name="z1523" w:id="1509"/>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509"/>
    <w:bookmarkStart w:name="z1524" w:id="1510"/>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510"/>
    <w:bookmarkStart w:name="z1525" w:id="1511"/>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511"/>
    <w:bookmarkStart w:name="z1526" w:id="1512"/>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512"/>
    <w:bookmarkStart w:name="z1527" w:id="1513"/>
    <w:p>
      <w:pPr>
        <w:spacing w:after="0"/>
        <w:ind w:left="0"/>
        <w:jc w:val="both"/>
      </w:pPr>
      <w:r>
        <w:rPr>
          <w:rFonts w:ascii="Times New Roman"/>
          <w:b w:val="false"/>
          <w:i w:val="false"/>
          <w:color w:val="000000"/>
          <w:sz w:val="28"/>
        </w:rPr>
        <w:t>
      3. Беременные женщины имеют право на:</w:t>
      </w:r>
    </w:p>
    <w:bookmarkEnd w:id="1513"/>
    <w:bookmarkStart w:name="z1528" w:id="1514"/>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514"/>
    <w:bookmarkStart w:name="z1529" w:id="1515"/>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515"/>
    <w:bookmarkStart w:name="z1530" w:id="1516"/>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516"/>
    <w:bookmarkStart w:name="z1531" w:id="1517"/>
    <w:p>
      <w:pPr>
        <w:spacing w:after="0"/>
        <w:ind w:left="0"/>
        <w:jc w:val="both"/>
      </w:pPr>
      <w:r>
        <w:rPr>
          <w:rFonts w:ascii="Times New Roman"/>
          <w:b w:val="false"/>
          <w:i w:val="false"/>
          <w:color w:val="000000"/>
          <w:sz w:val="28"/>
        </w:rPr>
        <w:t xml:space="preserve">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w:t>
      </w:r>
      <w:r>
        <w:rPr>
          <w:rFonts w:ascii="Times New Roman"/>
          <w:b w:val="false"/>
          <w:i w:val="false"/>
          <w:color w:val="000000"/>
          <w:sz w:val="28"/>
          <w:u w:val="single"/>
        </w:rPr>
        <w:t>трудовым</w:t>
      </w:r>
      <w:r>
        <w:rPr>
          <w:rFonts w:ascii="Times New Roman"/>
          <w:b w:val="false"/>
          <w:i w:val="false"/>
          <w:color w:val="000000"/>
          <w:sz w:val="28"/>
        </w:rPr>
        <w:t xml:space="preserve">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517"/>
    <w:bookmarkStart w:name="z1532" w:id="1518"/>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518"/>
    <w:bookmarkStart w:name="z1533" w:id="1519"/>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519"/>
    <w:bookmarkStart w:name="z1534" w:id="1520"/>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520"/>
    <w:bookmarkStart w:name="z1535" w:id="1521"/>
    <w:p>
      <w:pPr>
        <w:spacing w:after="0"/>
        <w:ind w:left="0"/>
        <w:jc w:val="both"/>
      </w:pPr>
      <w:r>
        <w:rPr>
          <w:rFonts w:ascii="Times New Roman"/>
          <w:b w:val="false"/>
          <w:i w:val="false"/>
          <w:color w:val="000000"/>
          <w:sz w:val="28"/>
        </w:rPr>
        <w:t xml:space="preserve">
      8) иные гарантии и поощрения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521"/>
    <w:bookmarkStart w:name="z1536" w:id="1522"/>
    <w:p>
      <w:pPr>
        <w:spacing w:after="0"/>
        <w:ind w:left="0"/>
        <w:jc w:val="both"/>
      </w:pPr>
      <w:r>
        <w:rPr>
          <w:rFonts w:ascii="Times New Roman"/>
          <w:b w:val="false"/>
          <w:i w:val="false"/>
          <w:color w:val="000000"/>
          <w:sz w:val="28"/>
        </w:rPr>
        <w:t>
      4. Беременные женщины обязаны:</w:t>
      </w:r>
    </w:p>
    <w:bookmarkEnd w:id="1522"/>
    <w:bookmarkStart w:name="z1537" w:id="1523"/>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523"/>
    <w:bookmarkStart w:name="z1538" w:id="1524"/>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524"/>
    <w:bookmarkStart w:name="z1539" w:id="1525"/>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525"/>
    <w:bookmarkStart w:name="z1540" w:id="1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End w:id="1526"/>
    <w:bookmarkStart w:name="z1541" w:id="1527"/>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527"/>
    <w:bookmarkStart w:name="z1542" w:id="1528"/>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28"/>
    <w:bookmarkStart w:name="z1543" w:id="1529"/>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529"/>
    <w:bookmarkStart w:name="z1544" w:id="1530"/>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530"/>
    <w:bookmarkStart w:name="z1545" w:id="1531"/>
    <w:p>
      <w:pPr>
        <w:spacing w:after="0"/>
        <w:ind w:left="0"/>
        <w:jc w:val="both"/>
      </w:pPr>
      <w:r>
        <w:rPr>
          <w:rFonts w:ascii="Times New Roman"/>
          <w:b w:val="false"/>
          <w:i w:val="false"/>
          <w:color w:val="000000"/>
          <w:sz w:val="28"/>
        </w:rPr>
        <w:t>
      4) осуществлять производственный контроль;</w:t>
      </w:r>
    </w:p>
    <w:bookmarkEnd w:id="1531"/>
    <w:bookmarkStart w:name="z1546" w:id="1532"/>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32"/>
    <w:bookmarkStart w:name="z1547" w:id="1533"/>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533"/>
    <w:bookmarkStart w:name="z1548" w:id="1534"/>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534"/>
    <w:bookmarkStart w:name="z1549" w:id="1535"/>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35"/>
    <w:bookmarkStart w:name="z1550" w:id="1536"/>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536"/>
    <w:bookmarkStart w:name="z1551" w:id="1537"/>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537"/>
    <w:bookmarkStart w:name="z1552" w:id="1538"/>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538"/>
    <w:bookmarkStart w:name="z1553" w:id="1539"/>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539"/>
    <w:bookmarkStart w:name="z1554" w:id="1540"/>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540"/>
    <w:bookmarkStart w:name="z1555" w:id="1541"/>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541"/>
    <w:bookmarkStart w:name="z1556" w:id="1542"/>
    <w:p>
      <w:pPr>
        <w:spacing w:after="0"/>
        <w:ind w:left="0"/>
        <w:jc w:val="both"/>
      </w:pPr>
      <w:r>
        <w:rPr>
          <w:rFonts w:ascii="Times New Roman"/>
          <w:b w:val="false"/>
          <w:i w:val="false"/>
          <w:color w:val="000000"/>
          <w:sz w:val="28"/>
        </w:rPr>
        <w:t xml:space="preserve">
      15) уплачивать отчисления и (или) взносы на обязательное социальное медицинское страхование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1542"/>
    <w:bookmarkStart w:name="z1557" w:id="1543"/>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543"/>
    <w:bookmarkStart w:name="z1558" w:id="15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83. Права и обязанности </w:t>
      </w:r>
      <w:r>
        <w:rPr>
          <w:rFonts w:ascii="Times New Roman"/>
          <w:b/>
          <w:i w:val="false"/>
          <w:color w:val="000000"/>
          <w:sz w:val="28"/>
        </w:rPr>
        <w:t>кандасов</w:t>
      </w:r>
      <w:r>
        <w:rPr>
          <w:rFonts w:ascii="Times New Roman"/>
          <w:b/>
          <w:i w:val="false"/>
          <w:color w:val="000000"/>
          <w:sz w:val="28"/>
        </w:rPr>
        <w:t>, иностранцев, лиц без гражданства и иных лиц</w:t>
      </w:r>
    </w:p>
    <w:bookmarkEnd w:id="1544"/>
    <w:bookmarkStart w:name="z1559" w:id="1545"/>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545"/>
    <w:bookmarkStart w:name="z1560" w:id="1546"/>
    <w:p>
      <w:pPr>
        <w:spacing w:after="0"/>
        <w:ind w:left="0"/>
        <w:jc w:val="both"/>
      </w:pPr>
      <w:r>
        <w:rPr>
          <w:rFonts w:ascii="Times New Roman"/>
          <w:b w:val="false"/>
          <w:i w:val="false"/>
          <w:color w:val="000000"/>
          <w:sz w:val="28"/>
        </w:rPr>
        <w:t xml:space="preserve">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w:t>
      </w:r>
      <w:r>
        <w:rPr>
          <w:rFonts w:ascii="Times New Roman"/>
          <w:b w:val="false"/>
          <w:i w:val="false"/>
          <w:color w:val="000000"/>
          <w:sz w:val="28"/>
          <w:u w:val="single"/>
        </w:rPr>
        <w:t>определяемых</w:t>
      </w:r>
      <w:r>
        <w:rPr>
          <w:rFonts w:ascii="Times New Roman"/>
          <w:b w:val="false"/>
          <w:i w:val="false"/>
          <w:color w:val="000000"/>
          <w:sz w:val="28"/>
        </w:rPr>
        <w:t xml:space="preserve">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46"/>
    <w:bookmarkStart w:name="z1561" w:id="1547"/>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47"/>
    <w:bookmarkStart w:name="z1562" w:id="154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ОСОБЕННОСТИ ОРГАНИЗАЦИИ ОХРАНЫ ОБЩЕСТВЕННОГО ЗДОРОВЬЯ</w:t>
      </w:r>
    </w:p>
    <w:bookmarkEnd w:id="1548"/>
    <w:bookmarkStart w:name="z1563" w:id="15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Профилактика заболеваний и формирование здорового образа жизни</w:t>
      </w:r>
    </w:p>
    <w:bookmarkEnd w:id="1549"/>
    <w:bookmarkStart w:name="z1564" w:id="1550"/>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550"/>
    <w:bookmarkStart w:name="z1565" w:id="1551"/>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551"/>
    <w:bookmarkStart w:name="z1566" w:id="1552"/>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552"/>
    <w:bookmarkStart w:name="z1567" w:id="1553"/>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553"/>
    <w:bookmarkStart w:name="z1568" w:id="1554"/>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554"/>
    <w:bookmarkStart w:name="z1569" w:id="1555"/>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555"/>
    <w:bookmarkStart w:name="z1570" w:id="1556"/>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556"/>
    <w:bookmarkStart w:name="z1571" w:id="1557"/>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557"/>
    <w:bookmarkStart w:name="z1572" w:id="1558"/>
    <w:p>
      <w:pPr>
        <w:spacing w:after="0"/>
        <w:ind w:left="0"/>
        <w:jc w:val="both"/>
      </w:pPr>
      <w:r>
        <w:rPr>
          <w:rFonts w:ascii="Times New Roman"/>
          <w:b w:val="false"/>
          <w:i w:val="false"/>
          <w:color w:val="000000"/>
          <w:sz w:val="28"/>
        </w:rPr>
        <w:t xml:space="preserve">
      Типовые правила проведения занятия физической зарядкой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558"/>
    <w:bookmarkStart w:name="z1573" w:id="1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Проведение профилактических прививок</w:t>
      </w:r>
    </w:p>
    <w:bookmarkEnd w:id="1559"/>
    <w:bookmarkStart w:name="z1574" w:id="1560"/>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560"/>
    <w:bookmarkStart w:name="z1575" w:id="1561"/>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561"/>
    <w:bookmarkStart w:name="z1576" w:id="1562"/>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562"/>
    <w:bookmarkStart w:name="z1577" w:id="1563"/>
    <w:p>
      <w:pPr>
        <w:spacing w:after="0"/>
        <w:ind w:left="0"/>
        <w:jc w:val="both"/>
      </w:pPr>
      <w:r>
        <w:rPr>
          <w:rFonts w:ascii="Times New Roman"/>
          <w:b w:val="false"/>
          <w:i w:val="false"/>
          <w:color w:val="000000"/>
          <w:sz w:val="28"/>
        </w:rPr>
        <w:t>
      1) плановые профилактические прививки;</w:t>
      </w:r>
    </w:p>
    <w:bookmarkEnd w:id="1563"/>
    <w:bookmarkStart w:name="z1578" w:id="1564"/>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564"/>
    <w:bookmarkStart w:name="z1579" w:id="1565"/>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565"/>
    <w:bookmarkStart w:name="z1580" w:id="1566"/>
    <w:p>
      <w:pPr>
        <w:spacing w:after="0"/>
        <w:ind w:left="0"/>
        <w:jc w:val="both"/>
      </w:pPr>
      <w:r>
        <w:rPr>
          <w:rFonts w:ascii="Times New Roman"/>
          <w:b w:val="false"/>
          <w:i w:val="false"/>
          <w:color w:val="000000"/>
          <w:sz w:val="28"/>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w:t>
      </w:r>
      <w:r>
        <w:rPr>
          <w:rFonts w:ascii="Times New Roman"/>
          <w:b w:val="false"/>
          <w:i w:val="false"/>
          <w:color w:val="000000"/>
          <w:sz w:val="28"/>
          <w:u w:val="single"/>
        </w:rPr>
        <w:t>определяются</w:t>
      </w:r>
      <w:r>
        <w:rPr>
          <w:rFonts w:ascii="Times New Roman"/>
          <w:b w:val="false"/>
          <w:i w:val="false"/>
          <w:color w:val="000000"/>
          <w:sz w:val="28"/>
        </w:rPr>
        <w:t xml:space="preserve"> Правительством Республики Казахстан.</w:t>
      </w:r>
    </w:p>
    <w:bookmarkEnd w:id="1566"/>
    <w:bookmarkStart w:name="z1581" w:id="1567"/>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567"/>
    <w:bookmarkStart w:name="z1582" w:id="1568"/>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68"/>
    <w:bookmarkStart w:name="z1583" w:id="1569"/>
    <w:p>
      <w:pPr>
        <w:spacing w:after="0"/>
        <w:ind w:left="0"/>
        <w:jc w:val="both"/>
      </w:pPr>
      <w:r>
        <w:rPr>
          <w:rFonts w:ascii="Times New Roman"/>
          <w:b w:val="false"/>
          <w:i w:val="false"/>
          <w:color w:val="000000"/>
          <w:sz w:val="28"/>
        </w:rPr>
        <w:t xml:space="preserve">
      Перечень медицинских противопоказаний к проведению профилактических прививок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1569"/>
    <w:bookmarkStart w:name="z1584" w:id="1570"/>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70"/>
    <w:bookmarkStart w:name="z1585" w:id="1571"/>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71"/>
    <w:bookmarkStart w:name="z1586" w:id="1572"/>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72"/>
    <w:bookmarkStart w:name="z1587" w:id="1573"/>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73"/>
    <w:bookmarkStart w:name="z1588" w:id="1574"/>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74"/>
    <w:bookmarkStart w:name="z1589" w:id="1575"/>
    <w:p>
      <w:pPr>
        <w:spacing w:after="0"/>
        <w:ind w:left="0"/>
        <w:jc w:val="both"/>
      </w:pPr>
      <w:r>
        <w:rPr>
          <w:rFonts w:ascii="Times New Roman"/>
          <w:b w:val="false"/>
          <w:i w:val="false"/>
          <w:color w:val="000000"/>
          <w:sz w:val="28"/>
        </w:rPr>
        <w:t xml:space="preserve">
      Правила допуска в дошкольные организации детей, не получивших плановые профилактические прививки, и пороговый уровень коллективного иммунитета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1575"/>
    <w:bookmarkStart w:name="z1590" w:id="1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Медицинский осмотр</w:t>
      </w:r>
    </w:p>
    <w:bookmarkEnd w:id="1576"/>
    <w:bookmarkStart w:name="z1591" w:id="1577"/>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77"/>
    <w:bookmarkStart w:name="z1592" w:id="1578"/>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78"/>
    <w:bookmarkStart w:name="z1593" w:id="1579"/>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79"/>
    <w:bookmarkStart w:name="z1594" w:id="1580"/>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80"/>
    <w:bookmarkStart w:name="z1595" w:id="1581"/>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81"/>
    <w:bookmarkStart w:name="z1596" w:id="1582"/>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82"/>
    <w:bookmarkStart w:name="z1597" w:id="1583"/>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83"/>
    <w:bookmarkStart w:name="z1598" w:id="1584"/>
    <w:p>
      <w:pPr>
        <w:spacing w:after="0"/>
        <w:ind w:left="0"/>
        <w:jc w:val="both"/>
      </w:pPr>
      <w:r>
        <w:rPr>
          <w:rFonts w:ascii="Times New Roman"/>
          <w:b w:val="false"/>
          <w:i w:val="false"/>
          <w:color w:val="000000"/>
          <w:sz w:val="28"/>
        </w:rPr>
        <w:t xml:space="preserve">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1584"/>
    <w:bookmarkStart w:name="z1599" w:id="1585"/>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85"/>
    <w:bookmarkStart w:name="z1600" w:id="1586"/>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86"/>
    <w:bookmarkStart w:name="z1601" w:id="1587"/>
    <w:p>
      <w:pPr>
        <w:spacing w:after="0"/>
        <w:ind w:left="0"/>
        <w:jc w:val="both"/>
      </w:pPr>
      <w:r>
        <w:rPr>
          <w:rFonts w:ascii="Times New Roman"/>
          <w:b w:val="false"/>
          <w:i w:val="false"/>
          <w:color w:val="000000"/>
          <w:sz w:val="28"/>
        </w:rPr>
        <w:t xml:space="preserve">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1587"/>
    <w:bookmarkStart w:name="z1602" w:id="1588"/>
    <w:p>
      <w:pPr>
        <w:spacing w:after="0"/>
        <w:ind w:left="0"/>
        <w:jc w:val="both"/>
      </w:pPr>
      <w:r>
        <w:rPr>
          <w:rFonts w:ascii="Times New Roman"/>
          <w:b w:val="false"/>
          <w:i w:val="false"/>
          <w:color w:val="000000"/>
          <w:sz w:val="28"/>
        </w:rPr>
        <w:t xml:space="preserve">
      7. Работодатели </w:t>
      </w:r>
      <w:r>
        <w:rPr>
          <w:rFonts w:ascii="Times New Roman"/>
          <w:b w:val="false"/>
          <w:i w:val="false"/>
          <w:color w:val="000000"/>
          <w:sz w:val="28"/>
          <w:u w:val="single"/>
        </w:rPr>
        <w:t>создают условия</w:t>
      </w:r>
      <w:r>
        <w:rPr>
          <w:rFonts w:ascii="Times New Roman"/>
          <w:b w:val="false"/>
          <w:i w:val="false"/>
          <w:color w:val="000000"/>
          <w:sz w:val="28"/>
        </w:rPr>
        <w:t xml:space="preserve">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88"/>
    <w:bookmarkStart w:name="z1603" w:id="1589"/>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89"/>
    <w:bookmarkStart w:name="z1604" w:id="1590"/>
    <w:p>
      <w:pPr>
        <w:spacing w:after="0"/>
        <w:ind w:left="0"/>
        <w:jc w:val="both"/>
      </w:pPr>
      <w:r>
        <w:rPr>
          <w:rFonts w:ascii="Times New Roman"/>
          <w:b w:val="false"/>
          <w:i w:val="false"/>
          <w:color w:val="000000"/>
          <w:sz w:val="28"/>
        </w:rPr>
        <w:t xml:space="preserve">
      9. Порядок выдачи, учета и ведения личных медицинских книжек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590"/>
    <w:bookmarkStart w:name="z1605" w:id="1591"/>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91"/>
    <w:bookmarkStart w:name="z1606" w:id="1592"/>
    <w:p>
      <w:pPr>
        <w:spacing w:after="0"/>
        <w:ind w:left="0"/>
        <w:jc w:val="both"/>
      </w:pPr>
      <w:r>
        <w:rPr>
          <w:rFonts w:ascii="Times New Roman"/>
          <w:b w:val="false"/>
          <w:i w:val="false"/>
          <w:color w:val="000000"/>
          <w:sz w:val="28"/>
        </w:rPr>
        <w:t xml:space="preserve">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592"/>
    <w:bookmarkStart w:name="z1607" w:id="1593"/>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93"/>
    <w:bookmarkStart w:name="z1608" w:id="15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87. </w:t>
      </w:r>
      <w:r>
        <w:rPr>
          <w:rFonts w:ascii="Times New Roman"/>
          <w:b/>
          <w:i w:val="false"/>
          <w:color w:val="000000"/>
          <w:sz w:val="28"/>
        </w:rPr>
        <w:t>Скрининговые</w:t>
      </w:r>
      <w:r>
        <w:rPr>
          <w:rFonts w:ascii="Times New Roman"/>
          <w:b/>
          <w:i w:val="false"/>
          <w:color w:val="000000"/>
          <w:sz w:val="28"/>
        </w:rPr>
        <w:t xml:space="preserve"> исследования</w:t>
      </w:r>
    </w:p>
    <w:bookmarkEnd w:id="1594"/>
    <w:bookmarkStart w:name="z1609" w:id="1595"/>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95"/>
    <w:bookmarkStart w:name="z1610" w:id="1596"/>
    <w:p>
      <w:pPr>
        <w:spacing w:after="0"/>
        <w:ind w:left="0"/>
        <w:jc w:val="both"/>
      </w:pPr>
      <w:r>
        <w:rPr>
          <w:rFonts w:ascii="Times New Roman"/>
          <w:b w:val="false"/>
          <w:i w:val="false"/>
          <w:color w:val="000000"/>
          <w:sz w:val="28"/>
        </w:rPr>
        <w:t xml:space="preserve">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w:t>
      </w:r>
      <w:r>
        <w:rPr>
          <w:rFonts w:ascii="Times New Roman"/>
          <w:b w:val="false"/>
          <w:i w:val="false"/>
          <w:color w:val="000000"/>
          <w:sz w:val="28"/>
          <w:u w:val="single"/>
        </w:rPr>
        <w:t>определяемых</w:t>
      </w:r>
      <w:r>
        <w:rPr>
          <w:rFonts w:ascii="Times New Roman"/>
          <w:b w:val="false"/>
          <w:i w:val="false"/>
          <w:color w:val="000000"/>
          <w:sz w:val="28"/>
        </w:rPr>
        <w:t xml:space="preserve"> уполномоченным органом.</w:t>
      </w:r>
    </w:p>
    <w:bookmarkEnd w:id="1596"/>
    <w:bookmarkStart w:name="z1611" w:id="1597"/>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97"/>
    <w:bookmarkStart w:name="z1612" w:id="1598"/>
    <w:p>
      <w:pPr>
        <w:spacing w:after="0"/>
        <w:ind w:left="0"/>
        <w:jc w:val="both"/>
      </w:pPr>
      <w:r>
        <w:rPr>
          <w:rFonts w:ascii="Times New Roman"/>
          <w:b w:val="false"/>
          <w:i w:val="false"/>
          <w:color w:val="000000"/>
          <w:sz w:val="28"/>
        </w:rPr>
        <w:t xml:space="preserve">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598"/>
    <w:bookmarkStart w:name="z1613" w:id="1599"/>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99"/>
    <w:bookmarkStart w:name="z1614" w:id="1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Динамическое наблюдение</w:t>
      </w:r>
    </w:p>
    <w:bookmarkEnd w:id="1600"/>
    <w:bookmarkStart w:name="z1615" w:id="1601"/>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601"/>
    <w:bookmarkStart w:name="z1616" w:id="1602"/>
    <w:p>
      <w:pPr>
        <w:spacing w:after="0"/>
        <w:ind w:left="0"/>
        <w:jc w:val="both"/>
      </w:pPr>
      <w:r>
        <w:rPr>
          <w:rFonts w:ascii="Times New Roman"/>
          <w:b w:val="false"/>
          <w:i w:val="false"/>
          <w:color w:val="000000"/>
          <w:sz w:val="28"/>
        </w:rPr>
        <w:t xml:space="preserve">
      2. Перечень хронических заболеваний, подлежащих динамическому наблюдению,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1602"/>
    <w:bookmarkStart w:name="z1617" w:id="1603"/>
    <w:p>
      <w:pPr>
        <w:spacing w:after="0"/>
        <w:ind w:left="0"/>
        <w:jc w:val="both"/>
      </w:pPr>
      <w:r>
        <w:rPr>
          <w:rFonts w:ascii="Times New Roman"/>
          <w:b w:val="false"/>
          <w:i w:val="false"/>
          <w:color w:val="000000"/>
          <w:sz w:val="28"/>
        </w:rPr>
        <w:t xml:space="preserve">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603"/>
    <w:bookmarkStart w:name="z1618" w:id="16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Экспертиза временной нетрудоспособности</w:t>
      </w:r>
    </w:p>
    <w:bookmarkEnd w:id="1604"/>
    <w:bookmarkStart w:name="z1619" w:id="1605"/>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605"/>
    <w:bookmarkStart w:name="z1620" w:id="1606"/>
    <w:p>
      <w:pPr>
        <w:spacing w:after="0"/>
        <w:ind w:left="0"/>
        <w:jc w:val="both"/>
      </w:pPr>
      <w:r>
        <w:rPr>
          <w:rFonts w:ascii="Times New Roman"/>
          <w:b w:val="false"/>
          <w:i w:val="false"/>
          <w:color w:val="000000"/>
          <w:sz w:val="28"/>
        </w:rPr>
        <w:t xml:space="preserve">
      2. Порядок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8"/>
          <w:u w:val="single"/>
        </w:rPr>
        <w:t>устанавливается</w:t>
      </w:r>
      <w:r>
        <w:rPr>
          <w:rFonts w:ascii="Times New Roman"/>
          <w:b w:val="false"/>
          <w:i w:val="false"/>
          <w:color w:val="000000"/>
          <w:sz w:val="28"/>
        </w:rPr>
        <w:t xml:space="preserve"> уполномоченным органом.</w:t>
      </w:r>
    </w:p>
    <w:bookmarkEnd w:id="1606"/>
    <w:bookmarkStart w:name="z1621" w:id="1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Первая помощь</w:t>
      </w:r>
    </w:p>
    <w:bookmarkEnd w:id="1607"/>
    <w:bookmarkStart w:name="z1622" w:id="1608"/>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608"/>
    <w:bookmarkStart w:name="z1623" w:id="1609"/>
    <w:p>
      <w:pPr>
        <w:spacing w:after="0"/>
        <w:ind w:left="0"/>
        <w:jc w:val="both"/>
      </w:pPr>
      <w:r>
        <w:rPr>
          <w:rFonts w:ascii="Times New Roman"/>
          <w:b w:val="false"/>
          <w:i w:val="false"/>
          <w:color w:val="000000"/>
          <w:sz w:val="28"/>
        </w:rPr>
        <w:t xml:space="preserve">
      Первая помощь может оказываться лицами без медицинского образования, в том числе прошедшими соответствующую подготовку,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609"/>
    <w:bookmarkStart w:name="z1624" w:id="1610"/>
    <w:p>
      <w:pPr>
        <w:spacing w:after="0"/>
        <w:ind w:left="0"/>
        <w:jc w:val="both"/>
      </w:pPr>
      <w:r>
        <w:rPr>
          <w:rFonts w:ascii="Times New Roman"/>
          <w:b w:val="false"/>
          <w:i w:val="false"/>
          <w:color w:val="000000"/>
          <w:sz w:val="28"/>
        </w:rPr>
        <w:t xml:space="preserve">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w:t>
      </w:r>
      <w:r>
        <w:rPr>
          <w:rFonts w:ascii="Times New Roman"/>
          <w:b w:val="false"/>
          <w:i w:val="false"/>
          <w:color w:val="000000"/>
          <w:sz w:val="28"/>
          <w:u w:val="single"/>
        </w:rPr>
        <w:t>определяемым</w:t>
      </w:r>
      <w:r>
        <w:rPr>
          <w:rFonts w:ascii="Times New Roman"/>
          <w:b w:val="false"/>
          <w:i w:val="false"/>
          <w:color w:val="000000"/>
          <w:sz w:val="28"/>
        </w:rPr>
        <w:t xml:space="preserve"> уполномоченным органом.</w:t>
      </w:r>
    </w:p>
    <w:bookmarkEnd w:id="1610"/>
    <w:bookmarkStart w:name="z1625" w:id="1611"/>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611"/>
    <w:bookmarkStart w:name="z1626" w:id="1612"/>
    <w:p>
      <w:pPr>
        <w:spacing w:after="0"/>
        <w:ind w:left="0"/>
        <w:jc w:val="both"/>
      </w:pPr>
      <w:r>
        <w:rPr>
          <w:rFonts w:ascii="Times New Roman"/>
          <w:b w:val="false"/>
          <w:i w:val="false"/>
          <w:color w:val="000000"/>
          <w:sz w:val="28"/>
        </w:rPr>
        <w:t xml:space="preserve">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612"/>
    <w:bookmarkStart w:name="z1627" w:id="1613"/>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613"/>
    <w:bookmarkStart w:name="z1628" w:id="1614"/>
    <w:p>
      <w:pPr>
        <w:spacing w:after="0"/>
        <w:ind w:left="0"/>
        <w:jc w:val="both"/>
      </w:pPr>
      <w:r>
        <w:rPr>
          <w:rFonts w:ascii="Times New Roman"/>
          <w:b w:val="false"/>
          <w:i w:val="false"/>
          <w:color w:val="000000"/>
          <w:sz w:val="28"/>
        </w:rPr>
        <w:t xml:space="preserve">
      6. Стандарт оказания первой помощи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1614"/>
    <w:bookmarkStart w:name="z1629" w:id="16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Дошкольная и школьная медицина</w:t>
      </w:r>
    </w:p>
    <w:bookmarkEnd w:id="1615"/>
    <w:bookmarkStart w:name="z1630" w:id="1616"/>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616"/>
    <w:bookmarkStart w:name="z1631" w:id="1617"/>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617"/>
    <w:bookmarkStart w:name="z1632" w:id="1618"/>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618"/>
    <w:bookmarkStart w:name="z1633" w:id="1619"/>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619"/>
    <w:bookmarkStart w:name="z1634" w:id="1620"/>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620"/>
    <w:bookmarkStart w:name="z1635" w:id="1621"/>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621"/>
    <w:bookmarkStart w:name="z1636" w:id="1622"/>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622"/>
    <w:bookmarkStart w:name="z1637" w:id="1623"/>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623"/>
    <w:bookmarkStart w:name="z1638" w:id="1624"/>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624"/>
    <w:bookmarkStart w:name="z1639" w:id="1625"/>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625"/>
    <w:bookmarkStart w:name="z1640" w:id="1626"/>
    <w:p>
      <w:pPr>
        <w:spacing w:after="0"/>
        <w:ind w:left="0"/>
        <w:jc w:val="both"/>
      </w:pPr>
      <w:r>
        <w:rPr>
          <w:rFonts w:ascii="Times New Roman"/>
          <w:b w:val="false"/>
          <w:i w:val="false"/>
          <w:color w:val="000000"/>
          <w:sz w:val="28"/>
        </w:rPr>
        <w:t>
      9) соблюдение требований санитарных правил;</w:t>
      </w:r>
    </w:p>
    <w:bookmarkEnd w:id="1626"/>
    <w:bookmarkStart w:name="z1641" w:id="1627"/>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627"/>
    <w:bookmarkStart w:name="z1642" w:id="1628"/>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628"/>
    <w:bookmarkStart w:name="z1643" w:id="1629"/>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629"/>
    <w:bookmarkStart w:name="z1644" w:id="1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End w:id="1630"/>
    <w:bookmarkStart w:name="z1645" w:id="1631"/>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631"/>
    <w:bookmarkStart w:name="z1646" w:id="1632"/>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632"/>
    <w:bookmarkStart w:name="z1647" w:id="1633"/>
    <w:p>
      <w:pPr>
        <w:spacing w:after="0"/>
        <w:ind w:left="0"/>
        <w:jc w:val="both"/>
      </w:pPr>
      <w:r>
        <w:rPr>
          <w:rFonts w:ascii="Times New Roman"/>
          <w:b w:val="false"/>
          <w:i w:val="false"/>
          <w:color w:val="000000"/>
          <w:sz w:val="28"/>
        </w:rPr>
        <w:t xml:space="preserve">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633"/>
    <w:bookmarkStart w:name="z1648" w:id="16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ДЕЯТЕЛЬНОСТЬ В СФЕРЕ САНИТАРНО-ЭПИДЕМИОЛОГИЧЕСКОГО БЛАГОПОЛУЧИЯ НАСЕЛЕНИЯ</w:t>
      </w:r>
    </w:p>
    <w:bookmarkEnd w:id="1634"/>
    <w:bookmarkStart w:name="z1649" w:id="1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Система государственной санитарно-эпидемиологической службы</w:t>
      </w:r>
    </w:p>
    <w:bookmarkEnd w:id="1635"/>
    <w:bookmarkStart w:name="z1650" w:id="1636"/>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636"/>
    <w:bookmarkStart w:name="z1651" w:id="1637"/>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637"/>
    <w:bookmarkStart w:name="z1652" w:id="1638"/>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638"/>
    <w:bookmarkStart w:name="z1653" w:id="1639"/>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639"/>
    <w:bookmarkStart w:name="z1654" w:id="1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Государственное санитарно-эпидемиологическое нормирование</w:t>
      </w:r>
    </w:p>
    <w:bookmarkEnd w:id="1640"/>
    <w:bookmarkStart w:name="z1655" w:id="1641"/>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641"/>
    <w:bookmarkStart w:name="z1656" w:id="1642"/>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642"/>
    <w:bookmarkStart w:name="z1657" w:id="1643"/>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643"/>
    <w:bookmarkStart w:name="z1658" w:id="1644"/>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644"/>
    <w:bookmarkStart w:name="z1659" w:id="1645"/>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645"/>
    <w:bookmarkStart w:name="z1660" w:id="1646"/>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646"/>
    <w:bookmarkStart w:name="z1661" w:id="1647"/>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647"/>
    <w:bookmarkStart w:name="z1662" w:id="1648"/>
    <w:p>
      <w:pPr>
        <w:spacing w:after="0"/>
        <w:ind w:left="0"/>
        <w:jc w:val="both"/>
      </w:pPr>
      <w:r>
        <w:rPr>
          <w:rFonts w:ascii="Times New Roman"/>
          <w:b w:val="false"/>
          <w:i w:val="false"/>
          <w:color w:val="000000"/>
          <w:sz w:val="28"/>
        </w:rPr>
        <w:t xml:space="preserve">
      3. Порядок разработки и утверждения документов государственной системы санитарно-эпидемиологического нормирования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648"/>
    <w:bookmarkStart w:name="z1663" w:id="1649"/>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649"/>
    <w:bookmarkStart w:name="z1664" w:id="1650"/>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50"/>
    <w:bookmarkStart w:name="z1665" w:id="1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Санитарно-эпидемиологические требования</w:t>
      </w:r>
    </w:p>
    <w:bookmarkEnd w:id="1651"/>
    <w:bookmarkStart w:name="z1666" w:id="1652"/>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652"/>
    <w:bookmarkStart w:name="z1667" w:id="1653"/>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653"/>
    <w:bookmarkStart w:name="z1668" w:id="1654"/>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654"/>
    <w:bookmarkStart w:name="z1669" w:id="1655"/>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655"/>
    <w:bookmarkStart w:name="z1670" w:id="1656"/>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656"/>
    <w:bookmarkStart w:name="z1671" w:id="1657"/>
    <w:p>
      <w:pPr>
        <w:spacing w:after="0"/>
        <w:ind w:left="0"/>
        <w:jc w:val="both"/>
      </w:pPr>
      <w:r>
        <w:rPr>
          <w:rFonts w:ascii="Times New Roman"/>
          <w:b w:val="false"/>
          <w:i w:val="false"/>
          <w:color w:val="000000"/>
          <w:sz w:val="28"/>
        </w:rPr>
        <w:t>
      5) приему, хранению, переработке (обработке) сырья;</w:t>
      </w:r>
    </w:p>
    <w:bookmarkEnd w:id="1657"/>
    <w:bookmarkStart w:name="z1672" w:id="1658"/>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658"/>
    <w:bookmarkStart w:name="z1673" w:id="1659"/>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659"/>
    <w:bookmarkStart w:name="z1674" w:id="1660"/>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End w:id="1660"/>
    <w:bookmarkStart w:name="z1675" w:id="1661"/>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661"/>
    <w:bookmarkStart w:name="z1676" w:id="1662"/>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662"/>
    <w:bookmarkStart w:name="z1677" w:id="1663"/>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663"/>
    <w:bookmarkStart w:name="z1678" w:id="1664"/>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664"/>
    <w:bookmarkStart w:name="z1679" w:id="1665"/>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665"/>
    <w:bookmarkStart w:name="z1680" w:id="1666"/>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666"/>
    <w:bookmarkStart w:name="z1681" w:id="1667"/>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667"/>
    <w:bookmarkStart w:name="z1682" w:id="1668"/>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668"/>
    <w:bookmarkStart w:name="z1683" w:id="1669"/>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669"/>
    <w:bookmarkStart w:name="z1684" w:id="1670"/>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670"/>
    <w:bookmarkStart w:name="z1685" w:id="1671"/>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671"/>
    <w:bookmarkStart w:name="z1686" w:id="1672"/>
    <w:p>
      <w:pPr>
        <w:spacing w:after="0"/>
        <w:ind w:left="0"/>
        <w:jc w:val="both"/>
      </w:pPr>
      <w:r>
        <w:rPr>
          <w:rFonts w:ascii="Times New Roman"/>
          <w:b w:val="false"/>
          <w:i w:val="false"/>
          <w:color w:val="000000"/>
          <w:sz w:val="28"/>
        </w:rPr>
        <w:t>
      20) условиям перевозки пассажиров;</w:t>
      </w:r>
    </w:p>
    <w:bookmarkEnd w:id="1672"/>
    <w:bookmarkStart w:name="z1687" w:id="1673"/>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673"/>
    <w:bookmarkStart w:name="z1688" w:id="1674"/>
    <w:p>
      <w:pPr>
        <w:spacing w:after="0"/>
        <w:ind w:left="0"/>
        <w:jc w:val="both"/>
      </w:pPr>
      <w:r>
        <w:rPr>
          <w:rFonts w:ascii="Times New Roman"/>
          <w:b w:val="false"/>
          <w:i w:val="false"/>
          <w:color w:val="000000"/>
          <w:sz w:val="28"/>
        </w:rPr>
        <w:t>
      22) осуществлению производственного контроля;</w:t>
      </w:r>
    </w:p>
    <w:bookmarkEnd w:id="1674"/>
    <w:bookmarkStart w:name="z1689" w:id="1675"/>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675"/>
    <w:bookmarkStart w:name="z1690" w:id="1676"/>
    <w:p>
      <w:pPr>
        <w:spacing w:after="0"/>
        <w:ind w:left="0"/>
        <w:jc w:val="both"/>
      </w:pPr>
      <w:r>
        <w:rPr>
          <w:rFonts w:ascii="Times New Roman"/>
          <w:b w:val="false"/>
          <w:i w:val="false"/>
          <w:color w:val="000000"/>
          <w:sz w:val="28"/>
        </w:rPr>
        <w:t>
      24) гигиеническому воспитанию и обучению населения;</w:t>
      </w:r>
    </w:p>
    <w:bookmarkEnd w:id="1676"/>
    <w:bookmarkStart w:name="z1691" w:id="1677"/>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677"/>
    <w:bookmarkStart w:name="z1692" w:id="1678"/>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678"/>
    <w:bookmarkStart w:name="z1693" w:id="1679"/>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79"/>
    <w:bookmarkStart w:name="z1694" w:id="1680"/>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80"/>
    <w:bookmarkStart w:name="z1695" w:id="1681"/>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81"/>
    <w:bookmarkStart w:name="z1696" w:id="1682"/>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82"/>
    <w:bookmarkStart w:name="z1697" w:id="1683"/>
    <w:p>
      <w:pPr>
        <w:spacing w:after="0"/>
        <w:ind w:left="0"/>
        <w:jc w:val="both"/>
      </w:pPr>
      <w:r>
        <w:rPr>
          <w:rFonts w:ascii="Times New Roman"/>
          <w:b w:val="false"/>
          <w:i w:val="false"/>
          <w:color w:val="000000"/>
          <w:sz w:val="28"/>
        </w:rPr>
        <w:t>
      3. Гигиенические нормативы устанавливаются к:</w:t>
      </w:r>
    </w:p>
    <w:bookmarkEnd w:id="1683"/>
    <w:bookmarkStart w:name="z1698" w:id="1684"/>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84"/>
    <w:bookmarkStart w:name="z1699" w:id="1685"/>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85"/>
    <w:bookmarkStart w:name="z1700" w:id="1686"/>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86"/>
    <w:bookmarkStart w:name="z1701" w:id="1687"/>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87"/>
    <w:bookmarkStart w:name="z1702" w:id="1688"/>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88"/>
    <w:bookmarkStart w:name="z1703" w:id="168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ПРОФИЛАКТИКА ИНФЕКЦИОННЫХ И НЕИНФЕКЦИОННЫХ ЗАБОЛЕВАНИЙ</w:t>
      </w:r>
    </w:p>
    <w:bookmarkEnd w:id="1689"/>
    <w:bookmarkStart w:name="z1704" w:id="169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Профилактика инфекционных заболеваний</w:t>
      </w:r>
    </w:p>
    <w:bookmarkEnd w:id="1690"/>
    <w:bookmarkStart w:name="z1705" w:id="16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Гигиеническое обучение населения</w:t>
      </w:r>
    </w:p>
    <w:bookmarkEnd w:id="1691"/>
    <w:bookmarkStart w:name="z1706" w:id="1692"/>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Гигиеническое обучение</w:t>
      </w:r>
      <w:r>
        <w:rPr>
          <w:rFonts w:ascii="Times New Roman"/>
          <w:b w:val="false"/>
          <w:i w:val="false"/>
          <w:color w:val="000000"/>
          <w:sz w:val="28"/>
        </w:rPr>
        <w:t xml:space="preserve">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92"/>
    <w:bookmarkStart w:name="z1707" w:id="1693"/>
    <w:p>
      <w:pPr>
        <w:spacing w:after="0"/>
        <w:ind w:left="0"/>
        <w:jc w:val="both"/>
      </w:pPr>
      <w:r>
        <w:rPr>
          <w:rFonts w:ascii="Times New Roman"/>
          <w:b w:val="false"/>
          <w:i w:val="false"/>
          <w:color w:val="000000"/>
          <w:sz w:val="28"/>
        </w:rPr>
        <w:t xml:space="preserve">
      Перечень декретированной группы населения, подлежащей гигиеническому обучению,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693"/>
    <w:bookmarkStart w:name="z1708" w:id="1694"/>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94"/>
    <w:bookmarkStart w:name="z1709" w:id="1695"/>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95"/>
    <w:bookmarkStart w:name="z1710" w:id="1696"/>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96"/>
    <w:bookmarkStart w:name="z1711" w:id="1697"/>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97"/>
    <w:bookmarkStart w:name="z1712" w:id="1698"/>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98"/>
    <w:bookmarkStart w:name="z1713" w:id="1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Требования к лицам, осуществляющим деятельность по гигиеническому обучению</w:t>
      </w:r>
    </w:p>
    <w:bookmarkEnd w:id="1699"/>
    <w:bookmarkStart w:name="z1714" w:id="1700"/>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700"/>
    <w:bookmarkStart w:name="z1715" w:id="1701"/>
    <w:p>
      <w:pPr>
        <w:spacing w:after="0"/>
        <w:ind w:left="0"/>
        <w:jc w:val="both"/>
      </w:pPr>
      <w:r>
        <w:rPr>
          <w:rFonts w:ascii="Times New Roman"/>
          <w:b w:val="false"/>
          <w:i w:val="false"/>
          <w:color w:val="000000"/>
          <w:sz w:val="28"/>
        </w:rPr>
        <w:t xml:space="preserve">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1701"/>
    <w:bookmarkStart w:name="z1716" w:id="1702"/>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702"/>
    <w:bookmarkStart w:name="z1717" w:id="1703"/>
    <w:p>
      <w:pPr>
        <w:spacing w:after="0"/>
        <w:ind w:left="0"/>
        <w:jc w:val="both"/>
      </w:pPr>
      <w:r>
        <w:rPr>
          <w:rFonts w:ascii="Times New Roman"/>
          <w:b w:val="false"/>
          <w:i w:val="false"/>
          <w:color w:val="000000"/>
          <w:sz w:val="28"/>
        </w:rPr>
        <w:t>
      1) обеспечить качественное проведение обучения;</w:t>
      </w:r>
    </w:p>
    <w:bookmarkEnd w:id="1703"/>
    <w:bookmarkStart w:name="z1718" w:id="1704"/>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704"/>
    <w:bookmarkStart w:name="z1719" w:id="1705"/>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705"/>
    <w:bookmarkStart w:name="z1720" w:id="1706"/>
    <w:p>
      <w:pPr>
        <w:spacing w:after="0"/>
        <w:ind w:left="0"/>
        <w:jc w:val="both"/>
      </w:pPr>
      <w:r>
        <w:rPr>
          <w:rFonts w:ascii="Times New Roman"/>
          <w:b w:val="false"/>
          <w:i w:val="false"/>
          <w:color w:val="000000"/>
          <w:sz w:val="28"/>
        </w:rPr>
        <w:t xml:space="preserve">
      4) соблюдать </w:t>
      </w:r>
      <w:r>
        <w:rPr>
          <w:rFonts w:ascii="Times New Roman"/>
          <w:b w:val="false"/>
          <w:i w:val="false"/>
          <w:color w:val="000000"/>
          <w:sz w:val="28"/>
          <w:u w:val="single"/>
        </w:rPr>
        <w:t>порядок</w:t>
      </w:r>
      <w:r>
        <w:rPr>
          <w:rFonts w:ascii="Times New Roman"/>
          <w:b w:val="false"/>
          <w:i w:val="false"/>
          <w:color w:val="000000"/>
          <w:sz w:val="28"/>
        </w:rPr>
        <w:t xml:space="preserve"> проведения гигиенического обучения;</w:t>
      </w:r>
    </w:p>
    <w:bookmarkEnd w:id="1706"/>
    <w:bookmarkStart w:name="z1721" w:id="1707"/>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707"/>
    <w:bookmarkStart w:name="z1722" w:id="17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Профилактика туберкулеза</w:t>
      </w:r>
    </w:p>
    <w:bookmarkEnd w:id="1708"/>
    <w:bookmarkStart w:name="z1723" w:id="1709"/>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709"/>
    <w:bookmarkStart w:name="z1724" w:id="1710"/>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710"/>
    <w:bookmarkStart w:name="z1725" w:id="1711"/>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711"/>
    <w:bookmarkStart w:name="z1726" w:id="1712"/>
    <w:p>
      <w:pPr>
        <w:spacing w:after="0"/>
        <w:ind w:left="0"/>
        <w:jc w:val="both"/>
      </w:pPr>
      <w:r>
        <w:rPr>
          <w:rFonts w:ascii="Times New Roman"/>
          <w:b w:val="false"/>
          <w:i w:val="false"/>
          <w:color w:val="000000"/>
          <w:sz w:val="28"/>
        </w:rPr>
        <w:t>
      3) раннего выявления туберкулеза;</w:t>
      </w:r>
    </w:p>
    <w:bookmarkEnd w:id="1712"/>
    <w:bookmarkStart w:name="z1727" w:id="1713"/>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713"/>
    <w:bookmarkStart w:name="z1728" w:id="1714"/>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714"/>
    <w:bookmarkStart w:name="z1729" w:id="1715"/>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715"/>
    <w:bookmarkStart w:name="z1730" w:id="1716"/>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716"/>
    <w:bookmarkStart w:name="z1731" w:id="1717"/>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717"/>
    <w:bookmarkStart w:name="z1732" w:id="1718"/>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18"/>
    <w:bookmarkStart w:name="z1733" w:id="1719"/>
    <w:p>
      <w:pPr>
        <w:spacing w:after="0"/>
        <w:ind w:left="0"/>
        <w:jc w:val="both"/>
      </w:pPr>
      <w:r>
        <w:rPr>
          <w:rFonts w:ascii="Times New Roman"/>
          <w:b w:val="false"/>
          <w:i w:val="false"/>
          <w:color w:val="000000"/>
          <w:sz w:val="28"/>
        </w:rPr>
        <w:t xml:space="preserve">
      2. Проведение мероприятий по профилактике туберкулеза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719"/>
    <w:bookmarkStart w:name="z1734" w:id="17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Профилактика ВИЧ-инфекции</w:t>
      </w:r>
    </w:p>
    <w:bookmarkEnd w:id="1720"/>
    <w:bookmarkStart w:name="z1735" w:id="1721"/>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721"/>
    <w:bookmarkStart w:name="z1736" w:id="1722"/>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722"/>
    <w:bookmarkStart w:name="z1737" w:id="1723"/>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723"/>
    <w:bookmarkStart w:name="z1738" w:id="1724"/>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724"/>
    <w:bookmarkStart w:name="z1739" w:id="1725"/>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725"/>
    <w:bookmarkStart w:name="z1740" w:id="1726"/>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726"/>
    <w:bookmarkStart w:name="z1741" w:id="1727"/>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27"/>
    <w:bookmarkStart w:name="z1742" w:id="1728"/>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728"/>
    <w:bookmarkStart w:name="z1743" w:id="1729"/>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729"/>
    <w:bookmarkStart w:name="z1744" w:id="1730"/>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730"/>
    <w:bookmarkStart w:name="z1745" w:id="1731"/>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731"/>
    <w:bookmarkStart w:name="z1746" w:id="1732"/>
    <w:p>
      <w:pPr>
        <w:spacing w:after="0"/>
        <w:ind w:left="0"/>
        <w:jc w:val="both"/>
      </w:pPr>
      <w:r>
        <w:rPr>
          <w:rFonts w:ascii="Times New Roman"/>
          <w:b w:val="false"/>
          <w:i w:val="false"/>
          <w:color w:val="000000"/>
          <w:sz w:val="28"/>
        </w:rPr>
        <w:t xml:space="preserve">
      2. Проведение мероприятий по профилактике ВИЧ-инфекции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732"/>
    <w:bookmarkStart w:name="z1747" w:id="17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медицинских отходов</w:t>
      </w:r>
    </w:p>
    <w:bookmarkEnd w:id="1733"/>
    <w:bookmarkStart w:name="z1748" w:id="1734"/>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734"/>
    <w:bookmarkStart w:name="z1749" w:id="1735"/>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735"/>
    <w:bookmarkStart w:name="z1750" w:id="1736"/>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736"/>
    <w:bookmarkStart w:name="z1751" w:id="1737"/>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737"/>
    <w:bookmarkStart w:name="z1752" w:id="1738"/>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738"/>
    <w:bookmarkStart w:name="z1753" w:id="1739"/>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739"/>
    <w:bookmarkStart w:name="z1754" w:id="1740"/>
    <w:p>
      <w:pPr>
        <w:spacing w:after="0"/>
        <w:ind w:left="0"/>
        <w:jc w:val="both"/>
      </w:pPr>
      <w:r>
        <w:rPr>
          <w:rFonts w:ascii="Times New Roman"/>
          <w:b w:val="false"/>
          <w:i w:val="false"/>
          <w:color w:val="000000"/>
          <w:sz w:val="28"/>
        </w:rPr>
        <w:t>
      5) класс Д – радиоактивные медицинские отходы.</w:t>
      </w:r>
    </w:p>
    <w:bookmarkEnd w:id="1740"/>
    <w:bookmarkStart w:name="z1755" w:id="1741"/>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741"/>
    <w:bookmarkStart w:name="z1756" w:id="1742"/>
    <w:p>
      <w:pPr>
        <w:spacing w:after="0"/>
        <w:ind w:left="0"/>
        <w:jc w:val="both"/>
      </w:pPr>
      <w:r>
        <w:rPr>
          <w:rFonts w:ascii="Times New Roman"/>
          <w:b w:val="false"/>
          <w:i w:val="false"/>
          <w:color w:val="000000"/>
          <w:sz w:val="28"/>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w:t>
      </w:r>
      <w:r>
        <w:rPr>
          <w:rFonts w:ascii="Times New Roman"/>
          <w:b w:val="false"/>
          <w:i w:val="false"/>
          <w:color w:val="000000"/>
          <w:sz w:val="28"/>
          <w:u w:val="single"/>
        </w:rPr>
        <w:t>правилами</w:t>
      </w:r>
      <w:r>
        <w:rPr>
          <w:rFonts w:ascii="Times New Roman"/>
          <w:b w:val="false"/>
          <w:i w:val="false"/>
          <w:color w:val="000000"/>
          <w:sz w:val="28"/>
        </w:rPr>
        <w:t xml:space="preserve">, </w:t>
      </w:r>
      <w:r>
        <w:rPr>
          <w:rFonts w:ascii="Times New Roman"/>
          <w:b w:val="false"/>
          <w:i w:val="false"/>
          <w:color w:val="000000"/>
          <w:sz w:val="28"/>
          <w:u w:val="single"/>
        </w:rPr>
        <w:t>утверждаемыми</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742"/>
    <w:bookmarkStart w:name="z1757" w:id="1743"/>
    <w:p>
      <w:pPr>
        <w:spacing w:after="0"/>
        <w:ind w:left="0"/>
        <w:jc w:val="both"/>
      </w:pPr>
      <w:r>
        <w:rPr>
          <w:rFonts w:ascii="Times New Roman"/>
          <w:b w:val="false"/>
          <w:i w:val="false"/>
          <w:color w:val="000000"/>
          <w:sz w:val="28"/>
        </w:rPr>
        <w:t xml:space="preserve">
      4. Собственники отходов в соответствии с экологическим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743"/>
    <w:bookmarkStart w:name="z1758" w:id="1744"/>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744"/>
    <w:bookmarkStart w:name="z1759" w:id="1745"/>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745"/>
    <w:bookmarkStart w:name="z1760" w:id="1746"/>
    <w:p>
      <w:pPr>
        <w:spacing w:after="0"/>
        <w:ind w:left="0"/>
        <w:jc w:val="both"/>
      </w:pPr>
      <w:r>
        <w:rPr>
          <w:rFonts w:ascii="Times New Roman"/>
          <w:b w:val="false"/>
          <w:i w:val="false"/>
          <w:color w:val="000000"/>
          <w:sz w:val="28"/>
        </w:rPr>
        <w:t xml:space="preserve">
      7. Порядок предоставления информации по медицинским отходам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746"/>
    <w:bookmarkStart w:name="z1761" w:id="17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End w:id="1747"/>
    <w:bookmarkStart w:name="z1762" w:id="1748"/>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748"/>
    <w:bookmarkStart w:name="z1763" w:id="1749"/>
    <w:p>
      <w:pPr>
        <w:spacing w:after="0"/>
        <w:ind w:left="0"/>
        <w:jc w:val="both"/>
      </w:pPr>
      <w:r>
        <w:rPr>
          <w:rFonts w:ascii="Times New Roman"/>
          <w:b w:val="false"/>
          <w:i w:val="false"/>
          <w:color w:val="000000"/>
          <w:sz w:val="28"/>
        </w:rPr>
        <w:t xml:space="preserve">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разрешениях и уведомлениях.</w:t>
      </w:r>
    </w:p>
    <w:bookmarkEnd w:id="1749"/>
    <w:bookmarkStart w:name="z1764" w:id="1750"/>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750"/>
    <w:bookmarkStart w:name="z1765" w:id="17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Санитарно-противоэпидемические, санитарно-профилактические мероприятия</w:t>
      </w:r>
    </w:p>
    <w:bookmarkEnd w:id="1751"/>
    <w:bookmarkStart w:name="z1766" w:id="1752"/>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752"/>
    <w:bookmarkStart w:name="z1767" w:id="1753"/>
    <w:p>
      <w:pPr>
        <w:spacing w:after="0"/>
        <w:ind w:left="0"/>
        <w:jc w:val="both"/>
      </w:pPr>
      <w:r>
        <w:rPr>
          <w:rFonts w:ascii="Times New Roman"/>
          <w:b w:val="false"/>
          <w:i w:val="false"/>
          <w:color w:val="000000"/>
          <w:sz w:val="28"/>
        </w:rPr>
        <w:t xml:space="preserve">
      2. Санитарно-противоэпидемические, санитарно-профилактические мероприятия подлежат включению в разрабатываемые </w:t>
      </w:r>
      <w:r>
        <w:rPr>
          <w:rFonts w:ascii="Times New Roman"/>
          <w:b w:val="false"/>
          <w:i w:val="false"/>
          <w:color w:val="000000"/>
          <w:sz w:val="28"/>
          <w:u w:val="single"/>
        </w:rPr>
        <w:t>документы</w:t>
      </w:r>
      <w:r>
        <w:rPr>
          <w:rFonts w:ascii="Times New Roman"/>
          <w:b w:val="false"/>
          <w:i w:val="false"/>
          <w:color w:val="000000"/>
          <w:sz w:val="28"/>
        </w:rPr>
        <w:t xml:space="preserve"> Системы государственного планирования Республики Казахстан.</w:t>
      </w:r>
    </w:p>
    <w:bookmarkEnd w:id="1753"/>
    <w:bookmarkStart w:name="z1768" w:id="1754"/>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754"/>
    <w:bookmarkStart w:name="z1769" w:id="1755"/>
    <w:p>
      <w:pPr>
        <w:spacing w:after="0"/>
        <w:ind w:left="0"/>
        <w:jc w:val="both"/>
      </w:pPr>
      <w:r>
        <w:rPr>
          <w:rFonts w:ascii="Times New Roman"/>
          <w:b w:val="false"/>
          <w:i w:val="false"/>
          <w:color w:val="000000"/>
          <w:sz w:val="28"/>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755"/>
    <w:bookmarkStart w:name="z1770" w:id="1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Санитарная охрана территории Республики Казахстан</w:t>
      </w:r>
    </w:p>
    <w:bookmarkEnd w:id="1756"/>
    <w:bookmarkStart w:name="z1771" w:id="175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Санитарно-карантинный контроль</w:t>
      </w:r>
      <w:r>
        <w:rPr>
          <w:rFonts w:ascii="Times New Roman"/>
          <w:b w:val="false"/>
          <w:i w:val="false"/>
          <w:color w:val="000000"/>
          <w:sz w:val="28"/>
        </w:rPr>
        <w:t xml:space="preserve">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757"/>
    <w:bookmarkStart w:name="z1772" w:id="1758"/>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58"/>
    <w:bookmarkStart w:name="z1773" w:id="1759"/>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759"/>
    <w:bookmarkStart w:name="z1774" w:id="1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Условия введения ограничительных меропри</w:t>
      </w:r>
      <w:r>
        <w:rPr>
          <w:rFonts w:ascii="Times New Roman"/>
          <w:b/>
          <w:i w:val="false"/>
          <w:color w:val="000000"/>
          <w:sz w:val="28"/>
        </w:rPr>
        <w:t>ятий, в том числе карантина, в случае угрозы возникновения эпидемий, инфекционных заболеваний</w:t>
      </w:r>
    </w:p>
    <w:bookmarkEnd w:id="1760"/>
    <w:bookmarkStart w:name="z1775" w:id="1761"/>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761"/>
    <w:bookmarkStart w:name="z1776" w:id="1762"/>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762"/>
    <w:bookmarkStart w:name="z1777" w:id="1763"/>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763"/>
    <w:bookmarkStart w:name="z1778" w:id="1764"/>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764"/>
    <w:bookmarkStart w:name="z1779" w:id="1765"/>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765"/>
    <w:bookmarkStart w:name="z1780" w:id="1766"/>
    <w:p>
      <w:pPr>
        <w:spacing w:after="0"/>
        <w:ind w:left="0"/>
        <w:jc w:val="both"/>
      </w:pPr>
      <w:r>
        <w:rPr>
          <w:rFonts w:ascii="Times New Roman"/>
          <w:b w:val="false"/>
          <w:i w:val="false"/>
          <w:color w:val="000000"/>
          <w:sz w:val="28"/>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w:t>
      </w:r>
      <w:r>
        <w:rPr>
          <w:rFonts w:ascii="Times New Roman"/>
          <w:b w:val="false"/>
          <w:i w:val="false"/>
          <w:color w:val="000000"/>
          <w:sz w:val="28"/>
          <w:u w:val="single"/>
        </w:rPr>
        <w:t>устанавливаются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766"/>
    <w:bookmarkStart w:name="z1781" w:id="1767"/>
    <w:p>
      <w:pPr>
        <w:spacing w:after="0"/>
        <w:ind w:left="0"/>
        <w:jc w:val="both"/>
      </w:pPr>
      <w:r>
        <w:rPr>
          <w:rFonts w:ascii="Times New Roman"/>
          <w:b w:val="false"/>
          <w:i w:val="false"/>
          <w:color w:val="000000"/>
          <w:sz w:val="28"/>
        </w:rPr>
        <w:t xml:space="preserve">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w:t>
      </w:r>
      <w:r>
        <w:rPr>
          <w:rFonts w:ascii="Times New Roman"/>
          <w:b w:val="false"/>
          <w:i w:val="false"/>
          <w:color w:val="000000"/>
          <w:sz w:val="28"/>
          <w:u w:val="single"/>
        </w:rPr>
        <w:t>устанавливаемыми</w:t>
      </w:r>
      <w:r>
        <w:rPr>
          <w:rFonts w:ascii="Times New Roman"/>
          <w:b w:val="false"/>
          <w:i w:val="false"/>
          <w:color w:val="000000"/>
          <w:sz w:val="28"/>
        </w:rPr>
        <w:t xml:space="preserve"> уполномоченным органом.</w:t>
      </w:r>
    </w:p>
    <w:bookmarkEnd w:id="1767"/>
    <w:bookmarkStart w:name="z1782" w:id="1768"/>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768"/>
    <w:bookmarkStart w:name="z1783" w:id="1769"/>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769"/>
    <w:bookmarkStart w:name="z1784" w:id="1770"/>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770"/>
    <w:bookmarkStart w:name="z1785" w:id="1771"/>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771"/>
    <w:bookmarkStart w:name="z1786" w:id="1772"/>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772"/>
    <w:bookmarkStart w:name="z1787" w:id="1773"/>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773"/>
    <w:bookmarkStart w:name="z1788" w:id="1774"/>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774"/>
    <w:bookmarkStart w:name="z1789" w:id="1775"/>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775"/>
    <w:bookmarkStart w:name="z1790" w:id="1776"/>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76"/>
    <w:bookmarkStart w:name="z1791" w:id="1777"/>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77"/>
    <w:bookmarkStart w:name="z1792" w:id="17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End w:id="1778"/>
    <w:bookmarkStart w:name="z1793" w:id="1779"/>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79"/>
    <w:bookmarkStart w:name="z1794" w:id="1780"/>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80"/>
    <w:bookmarkStart w:name="z1795" w:id="1781"/>
    <w:p>
      <w:pPr>
        <w:spacing w:after="0"/>
        <w:ind w:left="0"/>
        <w:jc w:val="both"/>
      </w:pPr>
      <w:r>
        <w:rPr>
          <w:rFonts w:ascii="Times New Roman"/>
          <w:b w:val="false"/>
          <w:i w:val="false"/>
          <w:color w:val="000000"/>
          <w:sz w:val="28"/>
        </w:rPr>
        <w:t xml:space="preserve">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781"/>
    <w:bookmarkStart w:name="z1796" w:id="1782"/>
    <w:p>
      <w:pPr>
        <w:spacing w:after="0"/>
        <w:ind w:left="0"/>
        <w:jc w:val="both"/>
      </w:pPr>
      <w:r>
        <w:rPr>
          <w:rFonts w:ascii="Times New Roman"/>
          <w:b w:val="false"/>
          <w:i w:val="false"/>
          <w:color w:val="000000"/>
          <w:sz w:val="28"/>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782"/>
    <w:bookmarkStart w:name="z1797" w:id="1783"/>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83"/>
    <w:bookmarkStart w:name="z1798" w:id="1784"/>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84"/>
    <w:bookmarkStart w:name="z1799" w:id="1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End w:id="1785"/>
    <w:bookmarkStart w:name="z1800" w:id="1786"/>
    <w:p>
      <w:pPr>
        <w:spacing w:after="0"/>
        <w:ind w:left="0"/>
        <w:jc w:val="both"/>
      </w:pPr>
      <w:r>
        <w:rPr>
          <w:rFonts w:ascii="Times New Roman"/>
          <w:b w:val="false"/>
          <w:i w:val="false"/>
          <w:color w:val="000000"/>
          <w:sz w:val="28"/>
        </w:rPr>
        <w:t xml:space="preserve">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786"/>
    <w:bookmarkStart w:name="z1801" w:id="1787"/>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87"/>
    <w:bookmarkStart w:name="z1802" w:id="1788"/>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88"/>
    <w:bookmarkStart w:name="z1803" w:id="1789"/>
    <w:p>
      <w:pPr>
        <w:spacing w:after="0"/>
        <w:ind w:left="0"/>
        <w:jc w:val="both"/>
      </w:pPr>
      <w:r>
        <w:rPr>
          <w:rFonts w:ascii="Times New Roman"/>
          <w:b w:val="false"/>
          <w:i w:val="false"/>
          <w:color w:val="000000"/>
          <w:sz w:val="28"/>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w:t>
      </w:r>
      <w:r>
        <w:rPr>
          <w:rFonts w:ascii="Times New Roman"/>
          <w:b w:val="false"/>
          <w:i w:val="false"/>
          <w:color w:val="000000"/>
          <w:sz w:val="28"/>
          <w:u w:val="single"/>
        </w:rPr>
        <w:t>установленной</w:t>
      </w:r>
      <w:r>
        <w:rPr>
          <w:rFonts w:ascii="Times New Roman"/>
          <w:b w:val="false"/>
          <w:i w:val="false"/>
          <w:color w:val="000000"/>
          <w:sz w:val="28"/>
        </w:rPr>
        <w:t xml:space="preserve"> уполномоченным государственным органом по труду.</w:t>
      </w:r>
    </w:p>
    <w:bookmarkEnd w:id="1789"/>
    <w:bookmarkStart w:name="z1804" w:id="1790"/>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90"/>
    <w:bookmarkStart w:name="z1805" w:id="1791"/>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91"/>
    <w:bookmarkStart w:name="z1806" w:id="1792"/>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92"/>
    <w:bookmarkStart w:name="z1807" w:id="1793"/>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93"/>
    <w:bookmarkStart w:name="z1808" w:id="1794"/>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94"/>
    <w:bookmarkStart w:name="z1809" w:id="1795"/>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95"/>
    <w:bookmarkStart w:name="z1810" w:id="1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Дезинфекция, дезинсекция и дератизация</w:t>
      </w:r>
    </w:p>
    <w:bookmarkEnd w:id="1796"/>
    <w:bookmarkStart w:name="z1811" w:id="1797"/>
    <w:p>
      <w:pPr>
        <w:spacing w:after="0"/>
        <w:ind w:left="0"/>
        <w:jc w:val="both"/>
      </w:pPr>
      <w:r>
        <w:rPr>
          <w:rFonts w:ascii="Times New Roman"/>
          <w:b w:val="false"/>
          <w:i w:val="false"/>
          <w:color w:val="000000"/>
          <w:sz w:val="28"/>
        </w:rPr>
        <w:t xml:space="preserve">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w:t>
      </w:r>
      <w:r>
        <w:rPr>
          <w:rFonts w:ascii="Times New Roman"/>
          <w:b w:val="false"/>
          <w:i w:val="false"/>
          <w:color w:val="000000"/>
          <w:sz w:val="28"/>
          <w:u w:val="single"/>
        </w:rPr>
        <w:t>дезинфекцию, дезинсекцию и дератизацию</w:t>
      </w:r>
      <w:r>
        <w:rPr>
          <w:rFonts w:ascii="Times New Roman"/>
          <w:b w:val="false"/>
          <w:i w:val="false"/>
          <w:color w:val="000000"/>
          <w:sz w:val="28"/>
        </w:rPr>
        <w:t>.</w:t>
      </w:r>
    </w:p>
    <w:bookmarkEnd w:id="1797"/>
    <w:bookmarkStart w:name="z1812" w:id="1798"/>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98"/>
    <w:bookmarkStart w:name="z1813" w:id="1799"/>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99"/>
    <w:bookmarkStart w:name="z1814" w:id="1800"/>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800"/>
    <w:bookmarkStart w:name="z1815" w:id="180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Профилактика неинфекционных заболеваний</w:t>
      </w:r>
    </w:p>
    <w:bookmarkEnd w:id="1801"/>
    <w:bookmarkStart w:name="z1816" w:id="18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End w:id="1802"/>
    <w:bookmarkStart w:name="z1817" w:id="1803"/>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803"/>
    <w:bookmarkStart w:name="z1818" w:id="1804"/>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804"/>
    <w:bookmarkStart w:name="z1819" w:id="1805"/>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805"/>
    <w:bookmarkStart w:name="z1820" w:id="1806"/>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806"/>
    <w:bookmarkStart w:name="z1821" w:id="1807"/>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807"/>
    <w:bookmarkStart w:name="z1822" w:id="1808"/>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808"/>
    <w:bookmarkStart w:name="z1823" w:id="1809"/>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809"/>
    <w:bookmarkStart w:name="z1824" w:id="1810"/>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810"/>
    <w:bookmarkStart w:name="z1825" w:id="1811"/>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811"/>
    <w:bookmarkStart w:name="z1826" w:id="1812"/>
    <w:p>
      <w:pPr>
        <w:spacing w:after="0"/>
        <w:ind w:left="0"/>
        <w:jc w:val="both"/>
      </w:pPr>
      <w:r>
        <w:rPr>
          <w:rFonts w:ascii="Times New Roman"/>
          <w:b w:val="false"/>
          <w:i w:val="false"/>
          <w:color w:val="000000"/>
          <w:sz w:val="28"/>
        </w:rPr>
        <w:t xml:space="preserve">
      7) временный перевод на более легкую работу по состоянию здоровья на срок, указанный в медицинском заключении,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1812"/>
    <w:bookmarkStart w:name="z1827" w:id="1813"/>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813"/>
    <w:bookmarkStart w:name="z1828" w:id="1814"/>
    <w:p>
      <w:pPr>
        <w:spacing w:after="0"/>
        <w:ind w:left="0"/>
        <w:jc w:val="both"/>
      </w:pPr>
      <w:r>
        <w:rPr>
          <w:rFonts w:ascii="Times New Roman"/>
          <w:b w:val="false"/>
          <w:i w:val="false"/>
          <w:color w:val="000000"/>
          <w:sz w:val="28"/>
        </w:rPr>
        <w:t>
      3. Медицинский работник организации обязан:</w:t>
      </w:r>
    </w:p>
    <w:bookmarkEnd w:id="1814"/>
    <w:bookmarkStart w:name="z1829" w:id="1815"/>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815"/>
    <w:bookmarkStart w:name="z1830" w:id="1816"/>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816"/>
    <w:bookmarkStart w:name="z1831" w:id="1817"/>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817"/>
    <w:bookmarkStart w:name="z1832" w:id="18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109. Профилактика зависимости от </w:t>
      </w:r>
      <w:r>
        <w:rPr>
          <w:rFonts w:ascii="Times New Roman"/>
          <w:b/>
          <w:i w:val="false"/>
          <w:color w:val="000000"/>
          <w:sz w:val="28"/>
        </w:rPr>
        <w:t>психоактивных</w:t>
      </w:r>
      <w:r>
        <w:rPr>
          <w:rFonts w:ascii="Times New Roman"/>
          <w:b/>
          <w:i w:val="false"/>
          <w:color w:val="000000"/>
          <w:sz w:val="28"/>
        </w:rPr>
        <w:t xml:space="preserve"> веществ</w:t>
      </w:r>
    </w:p>
    <w:bookmarkEnd w:id="1818"/>
    <w:bookmarkStart w:name="z1833" w:id="1819"/>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819"/>
    <w:bookmarkStart w:name="z1834" w:id="1820"/>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820"/>
    <w:bookmarkStart w:name="z1835" w:id="1821"/>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821"/>
    <w:bookmarkStart w:name="z1836" w:id="1822"/>
    <w:p>
      <w:pPr>
        <w:spacing w:after="0"/>
        <w:ind w:left="0"/>
        <w:jc w:val="both"/>
      </w:pPr>
      <w:r>
        <w:rPr>
          <w:rFonts w:ascii="Times New Roman"/>
          <w:b w:val="false"/>
          <w:i w:val="false"/>
          <w:color w:val="000000"/>
          <w:sz w:val="28"/>
        </w:rPr>
        <w:t xml:space="preserve">
      3) запрещение рекламы наркотических средств, психотропных веществ и их аналогов, внесенных в </w:t>
      </w:r>
      <w:r>
        <w:rPr>
          <w:rFonts w:ascii="Times New Roman"/>
          <w:b w:val="false"/>
          <w:i w:val="false"/>
          <w:color w:val="000000"/>
          <w:sz w:val="28"/>
          <w:u w:val="single"/>
        </w:rPr>
        <w:t>список</w:t>
      </w:r>
      <w:r>
        <w:rPr>
          <w:rFonts w:ascii="Times New Roman"/>
          <w:b w:val="false"/>
          <w:i w:val="false"/>
          <w:color w:val="000000"/>
          <w:sz w:val="28"/>
        </w:rPr>
        <w:t xml:space="preserve">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822"/>
    <w:bookmarkStart w:name="z1837" w:id="1823"/>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823"/>
    <w:bookmarkStart w:name="z1838" w:id="1824"/>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824"/>
    <w:bookmarkStart w:name="z1839" w:id="1825"/>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825"/>
    <w:bookmarkStart w:name="z1840" w:id="18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End w:id="1826"/>
    <w:bookmarkStart w:name="z1841" w:id="1827"/>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827"/>
    <w:bookmarkStart w:name="z1842" w:id="1828"/>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828"/>
    <w:bookmarkStart w:name="z1843" w:id="1829"/>
    <w:p>
      <w:pPr>
        <w:spacing w:after="0"/>
        <w:ind w:left="0"/>
        <w:jc w:val="both"/>
      </w:pPr>
      <w:r>
        <w:rPr>
          <w:rFonts w:ascii="Times New Roman"/>
          <w:b w:val="false"/>
          <w:i w:val="false"/>
          <w:color w:val="000000"/>
          <w:sz w:val="28"/>
        </w:rPr>
        <w:t>
      1) лицам в возрасте до двадцати одного года;</w:t>
      </w:r>
    </w:p>
    <w:bookmarkEnd w:id="1829"/>
    <w:bookmarkStart w:name="z1844" w:id="1830"/>
    <w:p>
      <w:pPr>
        <w:spacing w:after="0"/>
        <w:ind w:left="0"/>
        <w:jc w:val="both"/>
      </w:pPr>
      <w:r>
        <w:rPr>
          <w:rFonts w:ascii="Times New Roman"/>
          <w:b w:val="false"/>
          <w:i w:val="false"/>
          <w:color w:val="000000"/>
          <w:sz w:val="28"/>
        </w:rPr>
        <w:t>
      2) лицами в возрасте до восемнадцати лет;</w:t>
      </w:r>
    </w:p>
    <w:bookmarkEnd w:id="1830"/>
    <w:bookmarkStart w:name="z1845" w:id="1831"/>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831"/>
    <w:bookmarkStart w:name="z1846" w:id="1832"/>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832"/>
    <w:bookmarkStart w:name="z1847" w:id="1833"/>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833"/>
    <w:bookmarkStart w:name="z1848" w:id="1834"/>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834"/>
    <w:bookmarkStart w:name="z1849" w:id="1835"/>
    <w:p>
      <w:pPr>
        <w:spacing w:after="0"/>
        <w:ind w:left="0"/>
        <w:jc w:val="both"/>
      </w:pPr>
      <w:r>
        <w:rPr>
          <w:rFonts w:ascii="Times New Roman"/>
          <w:b w:val="false"/>
          <w:i w:val="false"/>
          <w:color w:val="000000"/>
          <w:sz w:val="28"/>
        </w:rPr>
        <w:t>
      7) без нанесенной на пачку табачного изделия акцизной марки;</w:t>
      </w:r>
    </w:p>
    <w:bookmarkEnd w:id="1835"/>
    <w:bookmarkStart w:name="z1850" w:id="1836"/>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836"/>
    <w:bookmarkStart w:name="z1851" w:id="1837"/>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837"/>
    <w:bookmarkStart w:name="z1852" w:id="1838"/>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838"/>
    <w:bookmarkStart w:name="z1853" w:id="1839"/>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839"/>
    <w:bookmarkStart w:name="z1854" w:id="1840"/>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840"/>
    <w:bookmarkStart w:name="z1855" w:id="1841"/>
    <w:p>
      <w:pPr>
        <w:spacing w:after="0"/>
        <w:ind w:left="0"/>
        <w:jc w:val="both"/>
      </w:pPr>
      <w:r>
        <w:rPr>
          <w:rFonts w:ascii="Times New Roman"/>
          <w:b w:val="false"/>
          <w:i w:val="false"/>
          <w:color w:val="000000"/>
          <w:sz w:val="28"/>
        </w:rPr>
        <w:t>
      13) в составе наборов с другими товарами;</w:t>
      </w:r>
    </w:p>
    <w:bookmarkEnd w:id="1841"/>
    <w:bookmarkStart w:name="z1856" w:id="1842"/>
    <w:p>
      <w:pPr>
        <w:spacing w:after="0"/>
        <w:ind w:left="0"/>
        <w:jc w:val="both"/>
      </w:pPr>
      <w:r>
        <w:rPr>
          <w:rFonts w:ascii="Times New Roman"/>
          <w:b w:val="false"/>
          <w:i w:val="false"/>
          <w:color w:val="000000"/>
          <w:sz w:val="28"/>
        </w:rPr>
        <w:t>
      14) с полок самообслуживания;</w:t>
      </w:r>
    </w:p>
    <w:bookmarkEnd w:id="1842"/>
    <w:bookmarkStart w:name="z1857" w:id="1843"/>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843"/>
    <w:bookmarkStart w:name="z1858" w:id="1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16) вводится в действие с 01.07.2021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Start w:name="z1859" w:id="1845"/>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845"/>
    <w:bookmarkStart w:name="z1860" w:id="1846"/>
    <w:p>
      <w:pPr>
        <w:spacing w:after="0"/>
        <w:ind w:left="0"/>
        <w:jc w:val="both"/>
      </w:pPr>
      <w:r>
        <w:rPr>
          <w:rFonts w:ascii="Times New Roman"/>
          <w:b w:val="false"/>
          <w:i w:val="false"/>
          <w:color w:val="000000"/>
          <w:sz w:val="28"/>
        </w:rPr>
        <w:t xml:space="preserve">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w:t>
      </w:r>
      <w:r>
        <w:rPr>
          <w:rFonts w:ascii="Times New Roman"/>
          <w:b w:val="false"/>
          <w:i w:val="false"/>
          <w:color w:val="000000"/>
          <w:sz w:val="28"/>
          <w:u w:val="single"/>
        </w:rPr>
        <w:t>утвержденное</w:t>
      </w:r>
      <w:r>
        <w:rPr>
          <w:rFonts w:ascii="Times New Roman"/>
          <w:b w:val="false"/>
          <w:i w:val="false"/>
          <w:color w:val="000000"/>
          <w:sz w:val="28"/>
        </w:rPr>
        <w:t xml:space="preserve"> уполномоченным органом.</w:t>
      </w:r>
    </w:p>
    <w:bookmarkEnd w:id="1846"/>
    <w:bookmarkStart w:name="z3525" w:id="1847"/>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847"/>
    <w:bookmarkStart w:name="z3526" w:id="1848"/>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48"/>
    <w:bookmarkStart w:name="z3527" w:id="1849"/>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849"/>
    <w:bookmarkStart w:name="z1864" w:id="1850"/>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850"/>
    <w:bookmarkStart w:name="z1865" w:id="1851"/>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851"/>
    <w:bookmarkStart w:name="z1866" w:id="1852"/>
    <w:p>
      <w:pPr>
        <w:spacing w:after="0"/>
        <w:ind w:left="0"/>
        <w:jc w:val="both"/>
      </w:pPr>
      <w:r>
        <w:rPr>
          <w:rFonts w:ascii="Times New Roman"/>
          <w:b w:val="false"/>
          <w:i w:val="false"/>
          <w:color w:val="000000"/>
          <w:sz w:val="28"/>
        </w:rPr>
        <w:t>
      2) в помещениях организаций здравоохранения;</w:t>
      </w:r>
    </w:p>
    <w:bookmarkEnd w:id="1852"/>
    <w:bookmarkStart w:name="z1867" w:id="1853"/>
    <w:p>
      <w:pPr>
        <w:spacing w:after="0"/>
        <w:ind w:left="0"/>
        <w:jc w:val="both"/>
      </w:pPr>
      <w:r>
        <w:rPr>
          <w:rFonts w:ascii="Times New Roman"/>
          <w:b w:val="false"/>
          <w:i w:val="false"/>
          <w:color w:val="000000"/>
          <w:sz w:val="28"/>
        </w:rPr>
        <w:t>
      3) в пунктах общественного питания;</w:t>
      </w:r>
    </w:p>
    <w:bookmarkEnd w:id="1853"/>
    <w:bookmarkStart w:name="z1868" w:id="1854"/>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854"/>
    <w:bookmarkStart w:name="z1869" w:id="1855"/>
    <w:p>
      <w:pPr>
        <w:spacing w:after="0"/>
        <w:ind w:left="0"/>
        <w:jc w:val="both"/>
      </w:pPr>
      <w:r>
        <w:rPr>
          <w:rFonts w:ascii="Times New Roman"/>
          <w:b w:val="false"/>
          <w:i w:val="false"/>
          <w:color w:val="000000"/>
          <w:sz w:val="28"/>
        </w:rPr>
        <w:t>
      5) в ночных клубах, на дискотеках;</w:t>
      </w:r>
    </w:p>
    <w:bookmarkEnd w:id="1855"/>
    <w:bookmarkStart w:name="z1870" w:id="1856"/>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856"/>
    <w:bookmarkStart w:name="z1871" w:id="1857"/>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857"/>
    <w:bookmarkStart w:name="z1872" w:id="1858"/>
    <w:p>
      <w:pPr>
        <w:spacing w:after="0"/>
        <w:ind w:left="0"/>
        <w:jc w:val="both"/>
      </w:pPr>
      <w:r>
        <w:rPr>
          <w:rFonts w:ascii="Times New Roman"/>
          <w:b w:val="false"/>
          <w:i w:val="false"/>
          <w:color w:val="000000"/>
          <w:sz w:val="28"/>
        </w:rPr>
        <w:t>
      8) в государственных органах и организациях;</w:t>
      </w:r>
    </w:p>
    <w:bookmarkEnd w:id="1858"/>
    <w:bookmarkStart w:name="z1873" w:id="1859"/>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859"/>
    <w:bookmarkStart w:name="z1874" w:id="1860"/>
    <w:p>
      <w:pPr>
        <w:spacing w:after="0"/>
        <w:ind w:left="0"/>
        <w:jc w:val="both"/>
      </w:pPr>
      <w:r>
        <w:rPr>
          <w:rFonts w:ascii="Times New Roman"/>
          <w:b w:val="false"/>
          <w:i w:val="false"/>
          <w:color w:val="000000"/>
          <w:sz w:val="28"/>
        </w:rPr>
        <w:t>
      10) в подъездах домов;</w:t>
      </w:r>
    </w:p>
    <w:bookmarkEnd w:id="1860"/>
    <w:bookmarkStart w:name="z1875" w:id="1861"/>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861"/>
    <w:bookmarkStart w:name="z1876" w:id="1862"/>
    <w:p>
      <w:pPr>
        <w:spacing w:after="0"/>
        <w:ind w:left="0"/>
        <w:jc w:val="both"/>
      </w:pPr>
      <w:r>
        <w:rPr>
          <w:rFonts w:ascii="Times New Roman"/>
          <w:b w:val="false"/>
          <w:i w:val="false"/>
          <w:color w:val="000000"/>
          <w:sz w:val="28"/>
        </w:rPr>
        <w:t>
      12) на детских площадках;</w:t>
      </w:r>
    </w:p>
    <w:bookmarkEnd w:id="1862"/>
    <w:bookmarkStart w:name="z1877" w:id="1863"/>
    <w:p>
      <w:pPr>
        <w:spacing w:after="0"/>
        <w:ind w:left="0"/>
        <w:jc w:val="both"/>
      </w:pPr>
      <w:r>
        <w:rPr>
          <w:rFonts w:ascii="Times New Roman"/>
          <w:b w:val="false"/>
          <w:i w:val="false"/>
          <w:color w:val="000000"/>
          <w:sz w:val="28"/>
        </w:rPr>
        <w:t>
      13) в подземных переходах;</w:t>
      </w:r>
    </w:p>
    <w:bookmarkEnd w:id="1863"/>
    <w:bookmarkStart w:name="z1878" w:id="1864"/>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864"/>
    <w:bookmarkStart w:name="z1879" w:id="1865"/>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865"/>
    <w:bookmarkStart w:name="z1880" w:id="1866"/>
    <w:p>
      <w:pPr>
        <w:spacing w:after="0"/>
        <w:ind w:left="0"/>
        <w:jc w:val="both"/>
      </w:pPr>
      <w:r>
        <w:rPr>
          <w:rFonts w:ascii="Times New Roman"/>
          <w:b w:val="false"/>
          <w:i w:val="false"/>
          <w:color w:val="000000"/>
          <w:sz w:val="28"/>
        </w:rPr>
        <w:t xml:space="preserve">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w:t>
      </w:r>
      <w:r>
        <w:rPr>
          <w:rFonts w:ascii="Times New Roman"/>
          <w:b w:val="false"/>
          <w:i w:val="false"/>
          <w:color w:val="000000"/>
          <w:sz w:val="28"/>
          <w:u w:val="single"/>
        </w:rPr>
        <w:t>установленными</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866"/>
    <w:bookmarkStart w:name="z1881" w:id="1867"/>
    <w:p>
      <w:pPr>
        <w:spacing w:after="0"/>
        <w:ind w:left="0"/>
        <w:jc w:val="both"/>
      </w:pPr>
      <w:r>
        <w:rPr>
          <w:rFonts w:ascii="Times New Roman"/>
          <w:b w:val="false"/>
          <w:i w:val="false"/>
          <w:color w:val="000000"/>
          <w:sz w:val="28"/>
        </w:rPr>
        <w:t xml:space="preserve">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w:t>
      </w:r>
      <w:r>
        <w:rPr>
          <w:rFonts w:ascii="Times New Roman"/>
          <w:b w:val="false"/>
          <w:i w:val="false"/>
          <w:color w:val="000000"/>
          <w:sz w:val="28"/>
          <w:u w:val="single"/>
        </w:rPr>
        <w:t>определяемые</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867"/>
    <w:bookmarkStart w:name="z1882" w:id="1868"/>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868"/>
    <w:bookmarkStart w:name="z1883" w:id="1869"/>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869"/>
    <w:bookmarkStart w:name="z1884" w:id="1870"/>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870"/>
    <w:bookmarkStart w:name="z1885" w:id="1871"/>
    <w:p>
      <w:pPr>
        <w:spacing w:after="0"/>
        <w:ind w:left="0"/>
        <w:jc w:val="both"/>
      </w:pPr>
      <w:r>
        <w:rPr>
          <w:rFonts w:ascii="Times New Roman"/>
          <w:b w:val="false"/>
          <w:i w:val="false"/>
          <w:color w:val="000000"/>
          <w:sz w:val="28"/>
        </w:rPr>
        <w:t xml:space="preserve">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w:t>
      </w:r>
      <w:r>
        <w:rPr>
          <w:rFonts w:ascii="Times New Roman"/>
          <w:b w:val="false"/>
          <w:i w:val="false"/>
          <w:color w:val="000000"/>
          <w:sz w:val="28"/>
          <w:u w:val="single"/>
        </w:rPr>
        <w:t>Техническим регламентом</w:t>
      </w:r>
      <w:r>
        <w:rPr>
          <w:rFonts w:ascii="Times New Roman"/>
          <w:b w:val="false"/>
          <w:i w:val="false"/>
          <w:color w:val="000000"/>
          <w:sz w:val="28"/>
        </w:rPr>
        <w:t xml:space="preserve"> на табачную продукцию Евразийского экономического союза.</w:t>
      </w:r>
    </w:p>
    <w:bookmarkEnd w:id="1871"/>
    <w:bookmarkStart w:name="z1886" w:id="1872"/>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872"/>
    <w:bookmarkStart w:name="z1887" w:id="1873"/>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873"/>
    <w:bookmarkStart w:name="z1888" w:id="1874"/>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874"/>
    <w:bookmarkStart w:name="z1889" w:id="1875"/>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875"/>
    <w:bookmarkStart w:name="z1890" w:id="1876"/>
    <w:p>
      <w:pPr>
        <w:spacing w:after="0"/>
        <w:ind w:left="0"/>
        <w:jc w:val="both"/>
      </w:pPr>
      <w:r>
        <w:rPr>
          <w:rFonts w:ascii="Times New Roman"/>
          <w:b w:val="false"/>
          <w:i w:val="false"/>
          <w:color w:val="000000"/>
          <w:sz w:val="28"/>
        </w:rPr>
        <w:t xml:space="preserve">
      Эскизы предупреждений о вреде потребления табачных изделий и никотина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1876"/>
    <w:bookmarkStart w:name="z1891" w:id="1877"/>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877"/>
    <w:bookmarkStart w:name="z1892" w:id="1878"/>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878"/>
    <w:bookmarkStart w:name="z1893" w:id="1879"/>
    <w:p>
      <w:pPr>
        <w:spacing w:after="0"/>
        <w:ind w:left="0"/>
        <w:jc w:val="both"/>
      </w:pPr>
      <w:r>
        <w:rPr>
          <w:rFonts w:ascii="Times New Roman"/>
          <w:b w:val="false"/>
          <w:i w:val="false"/>
          <w:color w:val="000000"/>
          <w:sz w:val="28"/>
        </w:rPr>
        <w:t xml:space="preserve">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w:t>
      </w:r>
      <w:r>
        <w:rPr>
          <w:rFonts w:ascii="Times New Roman"/>
          <w:b w:val="false"/>
          <w:i w:val="false"/>
          <w:color w:val="000000"/>
          <w:sz w:val="28"/>
          <w:u w:val="single"/>
        </w:rPr>
        <w:t>утвержденном</w:t>
      </w:r>
      <w:r>
        <w:rPr>
          <w:rFonts w:ascii="Times New Roman"/>
          <w:b w:val="false"/>
          <w:i w:val="false"/>
          <w:color w:val="000000"/>
          <w:sz w:val="28"/>
        </w:rPr>
        <w:t xml:space="preserve"> уполномоченным органом.</w:t>
      </w:r>
    </w:p>
    <w:bookmarkEnd w:id="1879"/>
    <w:bookmarkStart w:name="z1894" w:id="1880"/>
    <w:p>
      <w:pPr>
        <w:spacing w:after="0"/>
        <w:ind w:left="0"/>
        <w:jc w:val="both"/>
      </w:pPr>
      <w:r>
        <w:rPr>
          <w:rFonts w:ascii="Times New Roman"/>
          <w:b w:val="false"/>
          <w:i w:val="false"/>
          <w:color w:val="000000"/>
          <w:sz w:val="28"/>
        </w:rPr>
        <w:t xml:space="preserve">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880"/>
    <w:bookmarkStart w:name="z1895" w:id="1881"/>
    <w:p>
      <w:pPr>
        <w:spacing w:after="0"/>
        <w:ind w:left="0"/>
        <w:jc w:val="both"/>
      </w:pPr>
      <w:r>
        <w:rPr>
          <w:rFonts w:ascii="Times New Roman"/>
          <w:b w:val="false"/>
          <w:i w:val="false"/>
          <w:color w:val="000000"/>
          <w:sz w:val="28"/>
        </w:rPr>
        <w:t>
      15. Запрещается розничная реализация:</w:t>
      </w:r>
    </w:p>
    <w:bookmarkEnd w:id="1881"/>
    <w:bookmarkStart w:name="z1896" w:id="1882"/>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82"/>
    <w:bookmarkStart w:name="z1897" w:id="1883"/>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83"/>
    <w:bookmarkStart w:name="z1898" w:id="1884"/>
    <w:p>
      <w:pPr>
        <w:spacing w:after="0"/>
        <w:ind w:left="0"/>
        <w:jc w:val="both"/>
      </w:pPr>
      <w:r>
        <w:rPr>
          <w:rFonts w:ascii="Times New Roman"/>
          <w:b w:val="false"/>
          <w:i w:val="false"/>
          <w:color w:val="000000"/>
          <w:sz w:val="28"/>
        </w:rPr>
        <w:t>
      с 23 до 8 часов следующего дня;</w:t>
      </w:r>
    </w:p>
    <w:bookmarkEnd w:id="1884"/>
    <w:bookmarkStart w:name="z1899" w:id="1885"/>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85"/>
    <w:bookmarkStart w:name="z1900" w:id="1886"/>
    <w:p>
      <w:pPr>
        <w:spacing w:after="0"/>
        <w:ind w:left="0"/>
        <w:jc w:val="both"/>
      </w:pPr>
      <w:r>
        <w:rPr>
          <w:rFonts w:ascii="Times New Roman"/>
          <w:b w:val="false"/>
          <w:i w:val="false"/>
          <w:color w:val="000000"/>
          <w:sz w:val="28"/>
        </w:rPr>
        <w:t xml:space="preserve">
      3) в иных случаях, предусмотренных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886"/>
    <w:bookmarkStart w:name="z1901" w:id="1887"/>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87"/>
    <w:bookmarkStart w:name="z1902" w:id="1888"/>
    <w:p>
      <w:pPr>
        <w:spacing w:after="0"/>
        <w:ind w:left="0"/>
        <w:jc w:val="both"/>
      </w:pPr>
      <w:r>
        <w:rPr>
          <w:rFonts w:ascii="Times New Roman"/>
          <w:b w:val="false"/>
          <w:i w:val="false"/>
          <w:color w:val="000000"/>
          <w:sz w:val="28"/>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1888"/>
    <w:bookmarkStart w:name="z1903" w:id="1889"/>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89"/>
    <w:bookmarkStart w:name="z1904" w:id="1890"/>
    <w:p>
      <w:pPr>
        <w:spacing w:after="0"/>
        <w:ind w:left="0"/>
        <w:jc w:val="both"/>
      </w:pPr>
      <w:r>
        <w:rPr>
          <w:rFonts w:ascii="Times New Roman"/>
          <w:b w:val="false"/>
          <w:i w:val="false"/>
          <w:color w:val="000000"/>
          <w:sz w:val="28"/>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1890"/>
    <w:bookmarkStart w:name="z3528" w:id="1891"/>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91"/>
    <w:bookmarkStart w:name="z3529" w:id="1892"/>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92"/>
    <w:bookmarkStart w:name="z3530" w:id="1893"/>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8" w:id="1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Профилактика железодефицитных состояний</w:t>
      </w:r>
    </w:p>
    <w:bookmarkEnd w:id="1894"/>
    <w:bookmarkStart w:name="z1909" w:id="1895"/>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95"/>
    <w:bookmarkStart w:name="z1910" w:id="1896"/>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96"/>
    <w:bookmarkStart w:name="z1911" w:id="1897"/>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97"/>
    <w:bookmarkStart w:name="z1912" w:id="1898"/>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98"/>
    <w:bookmarkStart w:name="z1913" w:id="1899"/>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99"/>
    <w:bookmarkStart w:name="z1914" w:id="1900"/>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900"/>
    <w:bookmarkStart w:name="z1915" w:id="1901"/>
    <w:p>
      <w:pPr>
        <w:spacing w:after="0"/>
        <w:ind w:left="0"/>
        <w:jc w:val="both"/>
      </w:pPr>
      <w:r>
        <w:rPr>
          <w:rFonts w:ascii="Times New Roman"/>
          <w:b w:val="false"/>
          <w:i w:val="false"/>
          <w:color w:val="000000"/>
          <w:sz w:val="28"/>
        </w:rPr>
        <w:t xml:space="preserve">
      Порядок обогащения (фортификации) и обращения на рынке пищевой продукции, подлежащей обязательной фортификации,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901"/>
    <w:bookmarkStart w:name="z1916" w:id="19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112. Профилактика </w:t>
      </w:r>
      <w:r>
        <w:rPr>
          <w:rFonts w:ascii="Times New Roman"/>
          <w:b/>
          <w:i w:val="false"/>
          <w:color w:val="000000"/>
          <w:sz w:val="28"/>
        </w:rPr>
        <w:t>йододефицитных</w:t>
      </w:r>
      <w:r>
        <w:rPr>
          <w:rFonts w:ascii="Times New Roman"/>
          <w:b/>
          <w:i w:val="false"/>
          <w:color w:val="000000"/>
          <w:sz w:val="28"/>
        </w:rPr>
        <w:t xml:space="preserve"> заболеваний</w:t>
      </w:r>
    </w:p>
    <w:bookmarkEnd w:id="1902"/>
    <w:bookmarkStart w:name="z1917" w:id="1903"/>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903"/>
    <w:bookmarkStart w:name="z1918" w:id="1904"/>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904"/>
    <w:bookmarkStart w:name="z1919" w:id="1905"/>
    <w:p>
      <w:pPr>
        <w:spacing w:after="0"/>
        <w:ind w:left="0"/>
        <w:jc w:val="both"/>
      </w:pPr>
      <w:r>
        <w:rPr>
          <w:rFonts w:ascii="Times New Roman"/>
          <w:b w:val="false"/>
          <w:i w:val="false"/>
          <w:color w:val="000000"/>
          <w:sz w:val="28"/>
        </w:rPr>
        <w:t>
      1) защиту здоровья населения;</w:t>
      </w:r>
    </w:p>
    <w:bookmarkEnd w:id="1905"/>
    <w:bookmarkStart w:name="z1920" w:id="1906"/>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906"/>
    <w:bookmarkStart w:name="z1921" w:id="1907"/>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907"/>
    <w:bookmarkStart w:name="z1922" w:id="1908"/>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908"/>
    <w:bookmarkStart w:name="z1923" w:id="1909"/>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909"/>
    <w:bookmarkStart w:name="z1924" w:id="1910"/>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910"/>
    <w:bookmarkStart w:name="z1925" w:id="1911"/>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911"/>
    <w:bookmarkStart w:name="z1926" w:id="1912"/>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912"/>
    <w:bookmarkStart w:name="z1927" w:id="1913"/>
    <w:p>
      <w:pPr>
        <w:spacing w:after="0"/>
        <w:ind w:left="0"/>
        <w:jc w:val="both"/>
      </w:pPr>
      <w:r>
        <w:rPr>
          <w:rFonts w:ascii="Times New Roman"/>
          <w:b w:val="false"/>
          <w:i w:val="false"/>
          <w:color w:val="000000"/>
          <w:sz w:val="28"/>
        </w:rPr>
        <w:t xml:space="preserve">
      Порядок ввоза, производства и реализации нейодированной пищевой соли </w:t>
      </w:r>
      <w:r>
        <w:rPr>
          <w:rFonts w:ascii="Times New Roman"/>
          <w:b w:val="false"/>
          <w:i w:val="false"/>
          <w:color w:val="000000"/>
          <w:sz w:val="28"/>
          <w:u w:val="single"/>
        </w:rPr>
        <w:t>определяется</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913"/>
    <w:bookmarkStart w:name="z1928" w:id="1914"/>
    <w:p>
      <w:pPr>
        <w:spacing w:after="0"/>
        <w:ind w:left="0"/>
        <w:jc w:val="both"/>
      </w:pPr>
      <w:r>
        <w:rPr>
          <w:rFonts w:ascii="Times New Roman"/>
          <w:b w:val="false"/>
          <w:i w:val="false"/>
          <w:color w:val="000000"/>
          <w:sz w:val="28"/>
        </w:rPr>
        <w:t xml:space="preserve">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w:t>
      </w:r>
      <w:r>
        <w:rPr>
          <w:rFonts w:ascii="Times New Roman"/>
          <w:b w:val="false"/>
          <w:i w:val="false"/>
          <w:color w:val="000000"/>
          <w:sz w:val="28"/>
          <w:u w:val="single"/>
        </w:rPr>
        <w:t>нормативным правовым актам</w:t>
      </w:r>
      <w:r>
        <w:rPr>
          <w:rFonts w:ascii="Times New Roman"/>
          <w:b w:val="false"/>
          <w:i w:val="false"/>
          <w:color w:val="000000"/>
          <w:sz w:val="28"/>
        </w:rPr>
        <w:t xml:space="preserve"> в сфере санитарно-эпидемиологического благополучия населения;</w:t>
      </w:r>
    </w:p>
    <w:bookmarkEnd w:id="1914"/>
    <w:bookmarkStart w:name="z1929" w:id="1915"/>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915"/>
    <w:bookmarkStart w:name="z1930" w:id="1916"/>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916"/>
    <w:bookmarkStart w:name="z1931" w:id="1917"/>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917"/>
    <w:bookmarkStart w:name="z1932" w:id="1918"/>
    <w:p>
      <w:pPr>
        <w:spacing w:after="0"/>
        <w:ind w:left="0"/>
        <w:jc w:val="both"/>
      </w:pPr>
      <w:r>
        <w:rPr>
          <w:rFonts w:ascii="Times New Roman"/>
          <w:b w:val="false"/>
          <w:i w:val="false"/>
          <w:color w:val="000000"/>
          <w:sz w:val="28"/>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1918"/>
    <w:bookmarkStart w:name="z1933" w:id="1919"/>
    <w:p>
      <w:pPr>
        <w:spacing w:after="0"/>
        <w:ind w:left="0"/>
        <w:jc w:val="both"/>
      </w:pPr>
      <w:r>
        <w:rPr>
          <w:rFonts w:ascii="Times New Roman"/>
          <w:b w:val="false"/>
          <w:i w:val="false"/>
          <w:color w:val="000000"/>
          <w:sz w:val="28"/>
        </w:rPr>
        <w:t xml:space="preserve">
      2) не допускается ввоз и реализация йодированной пищевой соли без сертификата соответствия, выданного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1919"/>
    <w:bookmarkStart w:name="z1934" w:id="1920"/>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920"/>
    <w:bookmarkStart w:name="z1935" w:id="1921"/>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921"/>
    <w:bookmarkStart w:name="z1936" w:id="19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Здоровье населения и окружающая среда</w:t>
      </w:r>
    </w:p>
    <w:bookmarkEnd w:id="1922"/>
    <w:bookmarkStart w:name="z1937" w:id="1923"/>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923"/>
    <w:bookmarkStart w:name="z1938" w:id="1924"/>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924"/>
    <w:bookmarkStart w:name="z1939" w:id="1925"/>
    <w:p>
      <w:pPr>
        <w:spacing w:after="0"/>
        <w:ind w:left="0"/>
        <w:jc w:val="both"/>
      </w:pPr>
      <w:r>
        <w:rPr>
          <w:rFonts w:ascii="Times New Roman"/>
          <w:b w:val="false"/>
          <w:i w:val="false"/>
          <w:color w:val="000000"/>
          <w:sz w:val="28"/>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w:t>
      </w:r>
      <w:r>
        <w:rPr>
          <w:rFonts w:ascii="Times New Roman"/>
          <w:b w:val="false"/>
          <w:i w:val="false"/>
          <w:color w:val="000000"/>
          <w:sz w:val="28"/>
          <w:u w:val="single"/>
        </w:rPr>
        <w:t>определяемым</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925"/>
    <w:bookmarkStart w:name="z1940" w:id="1926"/>
    <w:p>
      <w:pPr>
        <w:spacing w:after="0"/>
        <w:ind w:left="0"/>
        <w:jc w:val="both"/>
      </w:pPr>
      <w:r>
        <w:rPr>
          <w:rFonts w:ascii="Times New Roman"/>
          <w:b w:val="false"/>
          <w:i w:val="false"/>
          <w:color w:val="000000"/>
          <w:sz w:val="28"/>
        </w:rPr>
        <w:t xml:space="preserve">
      Результаты санитарно-эпидемиологического мониторинга (состояния объектов окружающей среды) вносятся в </w:t>
      </w:r>
      <w:r>
        <w:rPr>
          <w:rFonts w:ascii="Times New Roman"/>
          <w:b w:val="false"/>
          <w:i w:val="false"/>
          <w:color w:val="000000"/>
          <w:sz w:val="28"/>
          <w:u w:val="single"/>
        </w:rPr>
        <w:t>Единую государственную систему мониторинга</w:t>
      </w:r>
      <w:r>
        <w:rPr>
          <w:rFonts w:ascii="Times New Roman"/>
          <w:b w:val="false"/>
          <w:i w:val="false"/>
          <w:color w:val="000000"/>
          <w:sz w:val="28"/>
        </w:rPr>
        <w:t xml:space="preserve"> окружающей среды и природных ресурсов.</w:t>
      </w:r>
    </w:p>
    <w:bookmarkEnd w:id="1926"/>
    <w:bookmarkStart w:name="z1941" w:id="1927"/>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927"/>
    <w:bookmarkStart w:name="z1942" w:id="1928"/>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928"/>
    <w:bookmarkStart w:name="z1943" w:id="1929"/>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929"/>
    <w:bookmarkStart w:name="z1944" w:id="1930"/>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930"/>
    <w:bookmarkStart w:name="z1945" w:id="1931"/>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931"/>
    <w:bookmarkStart w:name="z1946" w:id="1932"/>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932"/>
    <w:bookmarkStart w:name="z1947" w:id="1933"/>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933"/>
    <w:bookmarkStart w:name="z1948" w:id="1934"/>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934"/>
    <w:bookmarkStart w:name="z1949" w:id="1935"/>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935"/>
    <w:bookmarkStart w:name="z1950" w:id="1936"/>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936"/>
    <w:bookmarkStart w:name="z1951" w:id="1937"/>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937"/>
    <w:bookmarkStart w:name="z1952" w:id="1938"/>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938"/>
    <w:bookmarkStart w:name="z1953" w:id="1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Санитарно-эпидемиологический мониторинг</w:t>
      </w:r>
    </w:p>
    <w:bookmarkEnd w:id="1939"/>
    <w:bookmarkStart w:name="z1954" w:id="1940"/>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940"/>
    <w:bookmarkStart w:name="z1955" w:id="1941"/>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941"/>
    <w:bookmarkStart w:name="z1956" w:id="1942"/>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942"/>
    <w:bookmarkStart w:name="z1957" w:id="1943"/>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943"/>
    <w:bookmarkStart w:name="z1958" w:id="1944"/>
    <w:p>
      <w:pPr>
        <w:spacing w:after="0"/>
        <w:ind w:left="0"/>
        <w:jc w:val="both"/>
      </w:pPr>
      <w:r>
        <w:rPr>
          <w:rFonts w:ascii="Times New Roman"/>
          <w:b w:val="false"/>
          <w:i w:val="false"/>
          <w:color w:val="000000"/>
          <w:sz w:val="28"/>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w:t>
      </w:r>
      <w:r>
        <w:rPr>
          <w:rFonts w:ascii="Times New Roman"/>
          <w:b w:val="false"/>
          <w:i w:val="false"/>
          <w:color w:val="000000"/>
          <w:sz w:val="28"/>
          <w:u w:val="single"/>
        </w:rPr>
        <w:t>определяемыми</w:t>
      </w:r>
      <w:r>
        <w:rPr>
          <w:rFonts w:ascii="Times New Roman"/>
          <w:b w:val="false"/>
          <w:i w:val="false"/>
          <w:color w:val="000000"/>
          <w:sz w:val="28"/>
        </w:rPr>
        <w:t xml:space="preserve"> государственным органом в сфере санитарно-эпидемиологического благополучия населения.</w:t>
      </w:r>
    </w:p>
    <w:bookmarkEnd w:id="1944"/>
    <w:bookmarkStart w:name="z1959" w:id="1945"/>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945"/>
    <w:bookmarkStart w:name="z1960" w:id="1946"/>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946"/>
    <w:bookmarkStart w:name="z1961" w:id="1947"/>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947"/>
    <w:bookmarkStart w:name="z1962" w:id="1948"/>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948"/>
    <w:bookmarkStart w:name="z1963" w:id="1949"/>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949"/>
    <w:bookmarkStart w:name="z1964" w:id="1950"/>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950"/>
    <w:bookmarkStart w:name="z1965" w:id="1951"/>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951"/>
    <w:bookmarkStart w:name="z1966" w:id="1952"/>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952"/>
    <w:bookmarkStart w:name="z1967" w:id="1953"/>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953"/>
    <w:bookmarkStart w:name="z1968" w:id="1954"/>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954"/>
    <w:bookmarkStart w:name="z1969" w:id="1955"/>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955"/>
    <w:bookmarkStart w:name="z1970" w:id="1956"/>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956"/>
    <w:bookmarkStart w:name="z1971" w:id="1957"/>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957"/>
    <w:bookmarkStart w:name="z1972" w:id="1958"/>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958"/>
    <w:bookmarkStart w:name="z1973" w:id="1959"/>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959"/>
    <w:bookmarkStart w:name="z1974" w:id="1960"/>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960"/>
    <w:bookmarkStart w:name="z1975" w:id="196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ОРГАНИЗАЦИЯ ОКАЗАНИЯ МЕДИЦИНСКОЙ ПОМОЩИ</w:t>
      </w:r>
    </w:p>
    <w:bookmarkEnd w:id="1961"/>
    <w:bookmarkStart w:name="z1976" w:id="196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ОБЩИЕ ПОЛОЖЕНИЯ ОКАЗАНИЯ МЕДИЦИНСКОЙ ПОМОЩИ</w:t>
      </w:r>
    </w:p>
    <w:bookmarkEnd w:id="1962"/>
    <w:bookmarkStart w:name="z1977" w:id="1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Организация медицинской помощи</w:t>
      </w:r>
    </w:p>
    <w:bookmarkEnd w:id="1963"/>
    <w:bookmarkStart w:name="z1978" w:id="1964"/>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964"/>
    <w:bookmarkStart w:name="z1979" w:id="1965"/>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965"/>
    <w:bookmarkStart w:name="z1980" w:id="1966"/>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966"/>
    <w:bookmarkStart w:name="z1981" w:id="1967"/>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967"/>
    <w:bookmarkStart w:name="z1982" w:id="1968"/>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968"/>
    <w:bookmarkStart w:name="z1983" w:id="1969"/>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969"/>
    <w:bookmarkStart w:name="z1984" w:id="1970"/>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970"/>
    <w:bookmarkStart w:name="z1985" w:id="1971"/>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971"/>
    <w:bookmarkStart w:name="z1986" w:id="1972"/>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972"/>
    <w:bookmarkStart w:name="z1987" w:id="1973"/>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973"/>
    <w:bookmarkStart w:name="z1988" w:id="1974"/>
    <w:p>
      <w:pPr>
        <w:spacing w:after="0"/>
        <w:ind w:left="0"/>
        <w:jc w:val="both"/>
      </w:pPr>
      <w:r>
        <w:rPr>
          <w:rFonts w:ascii="Times New Roman"/>
          <w:b w:val="false"/>
          <w:i w:val="false"/>
          <w:color w:val="000000"/>
          <w:sz w:val="28"/>
        </w:rPr>
        <w:t xml:space="preserve">
      9) ведение первичной медицинской документации и представление отчетов по формам и в порядке, </w:t>
      </w:r>
      <w:r>
        <w:rPr>
          <w:rFonts w:ascii="Times New Roman"/>
          <w:b w:val="false"/>
          <w:i w:val="false"/>
          <w:color w:val="000000"/>
          <w:sz w:val="28"/>
          <w:u w:val="single"/>
        </w:rPr>
        <w:t>установленным</w:t>
      </w:r>
      <w:r>
        <w:rPr>
          <w:rFonts w:ascii="Times New Roman"/>
          <w:b w:val="false"/>
          <w:i w:val="false"/>
          <w:color w:val="000000"/>
          <w:sz w:val="28"/>
        </w:rPr>
        <w:t xml:space="preserve"> уполномоченным органом, с учетом требований </w:t>
      </w:r>
      <w:r>
        <w:rPr>
          <w:rFonts w:ascii="Times New Roman"/>
          <w:b w:val="false"/>
          <w:i w:val="false"/>
          <w:color w:val="000000"/>
          <w:sz w:val="28"/>
          <w:u w:val="single"/>
        </w:rPr>
        <w:t>Закона</w:t>
      </w:r>
      <w:r>
        <w:rPr>
          <w:rFonts w:ascii="Times New Roman"/>
          <w:b w:val="false"/>
          <w:i w:val="false"/>
          <w:color w:val="000000"/>
          <w:sz w:val="28"/>
        </w:rPr>
        <w:t xml:space="preserve"> Республики Казахстан "О государственных секретах" и специфики деятельности;</w:t>
      </w:r>
    </w:p>
    <w:bookmarkEnd w:id="1974"/>
    <w:bookmarkStart w:name="z1989" w:id="1975"/>
    <w:p>
      <w:pPr>
        <w:spacing w:after="0"/>
        <w:ind w:left="0"/>
        <w:jc w:val="both"/>
      </w:pPr>
      <w:r>
        <w:rPr>
          <w:rFonts w:ascii="Times New Roman"/>
          <w:b w:val="false"/>
          <w:i w:val="false"/>
          <w:color w:val="000000"/>
          <w:sz w:val="28"/>
        </w:rPr>
        <w:t>
      10) предоставление информации (экстренного извещения):</w:t>
      </w:r>
    </w:p>
    <w:bookmarkEnd w:id="1975"/>
    <w:bookmarkStart w:name="z1990" w:id="1976"/>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976"/>
    <w:bookmarkStart w:name="z1991" w:id="1977"/>
    <w:p>
      <w:pPr>
        <w:spacing w:after="0"/>
        <w:ind w:left="0"/>
        <w:jc w:val="both"/>
      </w:pPr>
      <w:r>
        <w:rPr>
          <w:rFonts w:ascii="Times New Roman"/>
          <w:b w:val="false"/>
          <w:i w:val="false"/>
          <w:color w:val="000000"/>
          <w:sz w:val="28"/>
        </w:rPr>
        <w:t xml:space="preserve">
      государственному органу в сфере оказания медицинских услуг (помощи) </w:t>
      </w:r>
      <w:r>
        <w:rPr>
          <w:rFonts w:ascii="Times New Roman"/>
          <w:b w:val="false"/>
          <w:i w:val="false"/>
          <w:color w:val="000000"/>
          <w:sz w:val="28"/>
          <w:u w:val="single"/>
        </w:rPr>
        <w:t>о случаях наступления смерти</w:t>
      </w:r>
      <w:r>
        <w:rPr>
          <w:rFonts w:ascii="Times New Roman"/>
          <w:b w:val="false"/>
          <w:i w:val="false"/>
          <w:color w:val="000000"/>
          <w:sz w:val="28"/>
        </w:rPr>
        <w:t xml:space="preserve">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977"/>
    <w:bookmarkStart w:name="z1992" w:id="1978"/>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978"/>
    <w:bookmarkStart w:name="z1993" w:id="1979"/>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979"/>
    <w:bookmarkStart w:name="z1994" w:id="1980"/>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980"/>
    <w:bookmarkStart w:name="z1995" w:id="1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Уровни оказания медицинской помощи</w:t>
      </w:r>
    </w:p>
    <w:bookmarkEnd w:id="1981"/>
    <w:bookmarkStart w:name="z1996" w:id="1982"/>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982"/>
    <w:bookmarkStart w:name="z1997" w:id="1983"/>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983"/>
    <w:bookmarkStart w:name="z1998" w:id="1984"/>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984"/>
    <w:bookmarkStart w:name="z1999" w:id="1985"/>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985"/>
    <w:bookmarkStart w:name="z2000" w:id="19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Формы медицинской помощи</w:t>
      </w:r>
    </w:p>
    <w:bookmarkEnd w:id="1986"/>
    <w:bookmarkStart w:name="z2001" w:id="1987"/>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987"/>
    <w:bookmarkStart w:name="z2002" w:id="1988"/>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88"/>
    <w:bookmarkStart w:name="z2003" w:id="1989"/>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89"/>
    <w:bookmarkStart w:name="z2004" w:id="1990"/>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90"/>
    <w:bookmarkStart w:name="z2005" w:id="19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Условия оказания медицинской помощи</w:t>
      </w:r>
    </w:p>
    <w:bookmarkEnd w:id="1991"/>
    <w:bookmarkStart w:name="z2006" w:id="1992"/>
    <w:p>
      <w:pPr>
        <w:spacing w:after="0"/>
        <w:ind w:left="0"/>
        <w:jc w:val="both"/>
      </w:pPr>
      <w:r>
        <w:rPr>
          <w:rFonts w:ascii="Times New Roman"/>
          <w:b w:val="false"/>
          <w:i w:val="false"/>
          <w:color w:val="000000"/>
          <w:sz w:val="28"/>
        </w:rPr>
        <w:t>
      1. Медицинская помощь оказывается:</w:t>
      </w:r>
    </w:p>
    <w:bookmarkEnd w:id="1992"/>
    <w:bookmarkStart w:name="z2007" w:id="1993"/>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93"/>
    <w:bookmarkStart w:name="z2008" w:id="1994"/>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94"/>
    <w:bookmarkStart w:name="z2009" w:id="1995"/>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95"/>
    <w:bookmarkStart w:name="z2010" w:id="1996"/>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96"/>
    <w:bookmarkStart w:name="z2011" w:id="1997"/>
    <w:p>
      <w:pPr>
        <w:spacing w:after="0"/>
        <w:ind w:left="0"/>
        <w:jc w:val="both"/>
      </w:pPr>
      <w:r>
        <w:rPr>
          <w:rFonts w:ascii="Times New Roman"/>
          <w:b w:val="false"/>
          <w:i w:val="false"/>
          <w:color w:val="000000"/>
          <w:sz w:val="28"/>
        </w:rPr>
        <w:t>
      5) в санаторно-курортных организациях;</w:t>
      </w:r>
    </w:p>
    <w:bookmarkEnd w:id="1997"/>
    <w:bookmarkStart w:name="z2012" w:id="1998"/>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98"/>
    <w:bookmarkStart w:name="z2013" w:id="1999"/>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99"/>
    <w:bookmarkStart w:name="z2014" w:id="2000"/>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2000"/>
    <w:bookmarkStart w:name="z2015" w:id="2001"/>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2001"/>
    <w:bookmarkStart w:name="z2016" w:id="2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Особенности организации медицинской помощи на уровне сельского здравоохранения</w:t>
      </w:r>
    </w:p>
    <w:bookmarkEnd w:id="2002"/>
    <w:bookmarkStart w:name="z2017" w:id="2003"/>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2003"/>
    <w:bookmarkStart w:name="z2018" w:id="2004"/>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2004"/>
    <w:bookmarkStart w:name="z2019" w:id="2005"/>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2005"/>
    <w:bookmarkStart w:name="z2020" w:id="2006"/>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2006"/>
    <w:bookmarkStart w:name="z2021" w:id="20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Виды медицинской помощи</w:t>
      </w:r>
    </w:p>
    <w:bookmarkEnd w:id="2007"/>
    <w:bookmarkStart w:name="z2022" w:id="2008"/>
    <w:p>
      <w:pPr>
        <w:spacing w:after="0"/>
        <w:ind w:left="0"/>
        <w:jc w:val="both"/>
      </w:pPr>
      <w:r>
        <w:rPr>
          <w:rFonts w:ascii="Times New Roman"/>
          <w:b w:val="false"/>
          <w:i w:val="false"/>
          <w:color w:val="000000"/>
          <w:sz w:val="28"/>
        </w:rPr>
        <w:t>
      Видами медицинской помощи являются:</w:t>
      </w:r>
    </w:p>
    <w:bookmarkEnd w:id="2008"/>
    <w:bookmarkStart w:name="z2023" w:id="2009"/>
    <w:p>
      <w:pPr>
        <w:spacing w:after="0"/>
        <w:ind w:left="0"/>
        <w:jc w:val="both"/>
      </w:pPr>
      <w:r>
        <w:rPr>
          <w:rFonts w:ascii="Times New Roman"/>
          <w:b w:val="false"/>
          <w:i w:val="false"/>
          <w:color w:val="000000"/>
          <w:sz w:val="28"/>
        </w:rPr>
        <w:t>
      1) скорая медицинская помощь;</w:t>
      </w:r>
    </w:p>
    <w:bookmarkEnd w:id="2009"/>
    <w:bookmarkStart w:name="z2024" w:id="2010"/>
    <w:p>
      <w:pPr>
        <w:spacing w:after="0"/>
        <w:ind w:left="0"/>
        <w:jc w:val="both"/>
      </w:pPr>
      <w:r>
        <w:rPr>
          <w:rFonts w:ascii="Times New Roman"/>
          <w:b w:val="false"/>
          <w:i w:val="false"/>
          <w:color w:val="000000"/>
          <w:sz w:val="28"/>
        </w:rPr>
        <w:t>
      2) доврачебная медицинская помощь;</w:t>
      </w:r>
    </w:p>
    <w:bookmarkEnd w:id="2010"/>
    <w:bookmarkStart w:name="z2025" w:id="2011"/>
    <w:p>
      <w:pPr>
        <w:spacing w:after="0"/>
        <w:ind w:left="0"/>
        <w:jc w:val="both"/>
      </w:pPr>
      <w:r>
        <w:rPr>
          <w:rFonts w:ascii="Times New Roman"/>
          <w:b w:val="false"/>
          <w:i w:val="false"/>
          <w:color w:val="000000"/>
          <w:sz w:val="28"/>
        </w:rPr>
        <w:t>
      3) первичная медико-санитарная помощь;</w:t>
      </w:r>
    </w:p>
    <w:bookmarkEnd w:id="2011"/>
    <w:bookmarkStart w:name="z2026" w:id="2012"/>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12"/>
    <w:bookmarkStart w:name="z2027" w:id="2013"/>
    <w:p>
      <w:pPr>
        <w:spacing w:after="0"/>
        <w:ind w:left="0"/>
        <w:jc w:val="both"/>
      </w:pPr>
      <w:r>
        <w:rPr>
          <w:rFonts w:ascii="Times New Roman"/>
          <w:b w:val="false"/>
          <w:i w:val="false"/>
          <w:color w:val="000000"/>
          <w:sz w:val="28"/>
        </w:rPr>
        <w:t>
      5) медицинская реабилитация;</w:t>
      </w:r>
    </w:p>
    <w:bookmarkEnd w:id="2013"/>
    <w:bookmarkStart w:name="z2028" w:id="2014"/>
    <w:p>
      <w:pPr>
        <w:spacing w:after="0"/>
        <w:ind w:left="0"/>
        <w:jc w:val="both"/>
      </w:pPr>
      <w:r>
        <w:rPr>
          <w:rFonts w:ascii="Times New Roman"/>
          <w:b w:val="false"/>
          <w:i w:val="false"/>
          <w:color w:val="000000"/>
          <w:sz w:val="28"/>
        </w:rPr>
        <w:t>
      6) паллиативная медицинская помощь.</w:t>
      </w:r>
    </w:p>
    <w:bookmarkEnd w:id="2014"/>
    <w:bookmarkStart w:name="z2029" w:id="2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Скорая медицинская помощь</w:t>
      </w:r>
    </w:p>
    <w:bookmarkEnd w:id="2015"/>
    <w:bookmarkStart w:name="z2030" w:id="2016"/>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016"/>
    <w:bookmarkStart w:name="z2031" w:id="2017"/>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2017"/>
    <w:bookmarkStart w:name="z2032" w:id="2018"/>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2018"/>
    <w:bookmarkStart w:name="z2033" w:id="2019"/>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2019"/>
    <w:bookmarkStart w:name="z2034" w:id="2020"/>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2020"/>
    <w:bookmarkStart w:name="z2035" w:id="2021"/>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2021"/>
    <w:bookmarkStart w:name="z2036" w:id="2022"/>
    <w:p>
      <w:pPr>
        <w:spacing w:after="0"/>
        <w:ind w:left="0"/>
        <w:jc w:val="both"/>
      </w:pPr>
      <w:r>
        <w:rPr>
          <w:rFonts w:ascii="Times New Roman"/>
          <w:b w:val="false"/>
          <w:i w:val="false"/>
          <w:color w:val="000000"/>
          <w:sz w:val="28"/>
        </w:rPr>
        <w:t>
      3. Медицинская авиация может использоваться в случаях:</w:t>
      </w:r>
    </w:p>
    <w:bookmarkEnd w:id="2022"/>
    <w:bookmarkStart w:name="z2037" w:id="2023"/>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2023"/>
    <w:bookmarkStart w:name="z2038" w:id="2024"/>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2024"/>
    <w:bookmarkStart w:name="z2039" w:id="2025"/>
    <w:p>
      <w:pPr>
        <w:spacing w:after="0"/>
        <w:ind w:left="0"/>
        <w:jc w:val="both"/>
      </w:pPr>
      <w:r>
        <w:rPr>
          <w:rFonts w:ascii="Times New Roman"/>
          <w:b w:val="false"/>
          <w:i w:val="false"/>
          <w:color w:val="000000"/>
          <w:sz w:val="28"/>
        </w:rPr>
        <w:t xml:space="preserve">
      4. Правила оказания скорой медицинской помощи, в том числе с привлечением медицинской авиации,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025"/>
    <w:bookmarkStart w:name="z2040" w:id="2026"/>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26"/>
    <w:bookmarkStart w:name="z2041" w:id="2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Доврачебная медицинская помощь</w:t>
      </w:r>
    </w:p>
    <w:bookmarkEnd w:id="2027"/>
    <w:bookmarkStart w:name="z2042" w:id="2028"/>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2028"/>
    <w:bookmarkStart w:name="z2043" w:id="2029"/>
    <w:p>
      <w:pPr>
        <w:spacing w:after="0"/>
        <w:ind w:left="0"/>
        <w:jc w:val="both"/>
      </w:pPr>
      <w:r>
        <w:rPr>
          <w:rFonts w:ascii="Times New Roman"/>
          <w:b w:val="false"/>
          <w:i w:val="false"/>
          <w:color w:val="000000"/>
          <w:sz w:val="28"/>
        </w:rPr>
        <w:t xml:space="preserve">
      2. Средние медицинские работники осуществляют медицинскую помощь согласно правилам оказания доврачебной медицинской помощи, </w:t>
      </w:r>
      <w:r>
        <w:rPr>
          <w:rFonts w:ascii="Times New Roman"/>
          <w:b w:val="false"/>
          <w:i w:val="false"/>
          <w:color w:val="000000"/>
          <w:sz w:val="28"/>
          <w:u w:val="single"/>
        </w:rPr>
        <w:t>утвержденным</w:t>
      </w:r>
      <w:r>
        <w:rPr>
          <w:rFonts w:ascii="Times New Roman"/>
          <w:b w:val="false"/>
          <w:i w:val="false"/>
          <w:color w:val="000000"/>
          <w:sz w:val="28"/>
        </w:rPr>
        <w:t xml:space="preserve"> уполномоченным органом.</w:t>
      </w:r>
    </w:p>
    <w:bookmarkEnd w:id="2029"/>
    <w:bookmarkStart w:name="z2044" w:id="2030"/>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30"/>
    <w:bookmarkStart w:name="z2045" w:id="20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Первичная медико-санитарная помощь</w:t>
      </w:r>
    </w:p>
    <w:bookmarkEnd w:id="2031"/>
    <w:bookmarkStart w:name="z2046" w:id="2032"/>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032"/>
    <w:bookmarkStart w:name="z2047" w:id="2033"/>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033"/>
    <w:bookmarkStart w:name="z2048" w:id="2034"/>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2034"/>
    <w:bookmarkStart w:name="z2049" w:id="2035"/>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035"/>
    <w:bookmarkStart w:name="z2050" w:id="2036"/>
    <w:p>
      <w:pPr>
        <w:spacing w:after="0"/>
        <w:ind w:left="0"/>
        <w:jc w:val="both"/>
      </w:pPr>
      <w:r>
        <w:rPr>
          <w:rFonts w:ascii="Times New Roman"/>
          <w:b w:val="false"/>
          <w:i w:val="false"/>
          <w:color w:val="000000"/>
          <w:sz w:val="28"/>
        </w:rPr>
        <w:t>
      4) иммунизацию;</w:t>
      </w:r>
    </w:p>
    <w:bookmarkEnd w:id="2036"/>
    <w:bookmarkStart w:name="z2051" w:id="2037"/>
    <w:p>
      <w:pPr>
        <w:spacing w:after="0"/>
        <w:ind w:left="0"/>
        <w:jc w:val="both"/>
      </w:pPr>
      <w:r>
        <w:rPr>
          <w:rFonts w:ascii="Times New Roman"/>
          <w:b w:val="false"/>
          <w:i w:val="false"/>
          <w:color w:val="000000"/>
          <w:sz w:val="28"/>
        </w:rPr>
        <w:t>
      5) формирование и пропаганду здорового образа жизни;</w:t>
      </w:r>
    </w:p>
    <w:bookmarkEnd w:id="2037"/>
    <w:bookmarkStart w:name="z2052" w:id="2038"/>
    <w:p>
      <w:pPr>
        <w:spacing w:after="0"/>
        <w:ind w:left="0"/>
        <w:jc w:val="both"/>
      </w:pPr>
      <w:r>
        <w:rPr>
          <w:rFonts w:ascii="Times New Roman"/>
          <w:b w:val="false"/>
          <w:i w:val="false"/>
          <w:color w:val="000000"/>
          <w:sz w:val="28"/>
        </w:rPr>
        <w:t>
      6) мероприятия по охране репродуктивного здоровья;</w:t>
      </w:r>
    </w:p>
    <w:bookmarkEnd w:id="2038"/>
    <w:bookmarkStart w:name="z2053" w:id="2039"/>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2039"/>
    <w:bookmarkStart w:name="z2054" w:id="2040"/>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2040"/>
    <w:bookmarkStart w:name="z2055" w:id="2041"/>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2041"/>
    <w:bookmarkStart w:name="z2056" w:id="2042"/>
    <w:p>
      <w:pPr>
        <w:spacing w:after="0"/>
        <w:ind w:left="0"/>
        <w:jc w:val="both"/>
      </w:pPr>
      <w:r>
        <w:rPr>
          <w:rFonts w:ascii="Times New Roman"/>
          <w:b w:val="false"/>
          <w:i w:val="false"/>
          <w:color w:val="000000"/>
          <w:sz w:val="28"/>
        </w:rPr>
        <w:t>
      1) семейный принцип обслуживания;</w:t>
      </w:r>
    </w:p>
    <w:bookmarkEnd w:id="2042"/>
    <w:bookmarkStart w:name="z2057" w:id="2043"/>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2043"/>
    <w:bookmarkStart w:name="z2058" w:id="2044"/>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2044"/>
    <w:bookmarkStart w:name="z2059" w:id="2045"/>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2045"/>
    <w:bookmarkStart w:name="z2060" w:id="2046"/>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2046"/>
    <w:bookmarkStart w:name="z2061" w:id="2047"/>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2047"/>
    <w:bookmarkStart w:name="z2062" w:id="2048"/>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2048"/>
    <w:bookmarkStart w:name="z2063" w:id="2049"/>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2049"/>
    <w:bookmarkStart w:name="z2064" w:id="2050"/>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050"/>
    <w:bookmarkStart w:name="z2065" w:id="2051"/>
    <w:p>
      <w:pPr>
        <w:spacing w:after="0"/>
        <w:ind w:left="0"/>
        <w:jc w:val="both"/>
      </w:pPr>
      <w:r>
        <w:rPr>
          <w:rFonts w:ascii="Times New Roman"/>
          <w:b w:val="false"/>
          <w:i w:val="false"/>
          <w:color w:val="000000"/>
          <w:sz w:val="28"/>
        </w:rPr>
        <w:t xml:space="preserve">
      Правила прикрепления физических лиц к организациям здравоохранения, оказывающим первичную медико-санитарную помощь,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051"/>
    <w:bookmarkStart w:name="z2066" w:id="2052"/>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2052"/>
    <w:bookmarkStart w:name="z2067" w:id="2053"/>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53"/>
    <w:bookmarkStart w:name="z2068" w:id="20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Специализированная, в том числе высокотехнологичная, медицинская помощь</w:t>
      </w:r>
    </w:p>
    <w:bookmarkEnd w:id="2054"/>
    <w:bookmarkStart w:name="z2069" w:id="2055"/>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055"/>
    <w:bookmarkStart w:name="z2070" w:id="2056"/>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056"/>
    <w:bookmarkStart w:name="z2071" w:id="2057"/>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057"/>
    <w:bookmarkStart w:name="z2072" w:id="2058"/>
    <w:p>
      <w:pPr>
        <w:spacing w:after="0"/>
        <w:ind w:left="0"/>
        <w:jc w:val="both"/>
      </w:pPr>
      <w:r>
        <w:rPr>
          <w:rFonts w:ascii="Times New Roman"/>
          <w:b w:val="false"/>
          <w:i w:val="false"/>
          <w:color w:val="000000"/>
          <w:sz w:val="28"/>
        </w:rPr>
        <w:t xml:space="preserve">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058"/>
    <w:bookmarkStart w:name="z2073" w:id="2059"/>
    <w:p>
      <w:pPr>
        <w:spacing w:after="0"/>
        <w:ind w:left="0"/>
        <w:jc w:val="both"/>
      </w:pPr>
      <w:r>
        <w:rPr>
          <w:rFonts w:ascii="Times New Roman"/>
          <w:b w:val="false"/>
          <w:i w:val="false"/>
          <w:color w:val="000000"/>
          <w:sz w:val="28"/>
        </w:rPr>
        <w:t xml:space="preserve">
      5. Правила оказания специализированной, в том числе высокотехнологичной, медицинской помощи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059"/>
    <w:bookmarkStart w:name="z2074" w:id="2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Медицинская реабилитация</w:t>
      </w:r>
    </w:p>
    <w:bookmarkEnd w:id="2060"/>
    <w:bookmarkStart w:name="z2075" w:id="2061"/>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2061"/>
    <w:bookmarkStart w:name="z2076" w:id="2062"/>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2062"/>
    <w:bookmarkStart w:name="z2077" w:id="2063"/>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2063"/>
    <w:bookmarkStart w:name="z2078" w:id="2064"/>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2064"/>
    <w:bookmarkStart w:name="z2079" w:id="2065"/>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065"/>
    <w:bookmarkStart w:name="z2080" w:id="2066"/>
    <w:p>
      <w:pPr>
        <w:spacing w:after="0"/>
        <w:ind w:left="0"/>
        <w:jc w:val="both"/>
      </w:pPr>
      <w:r>
        <w:rPr>
          <w:rFonts w:ascii="Times New Roman"/>
          <w:b w:val="false"/>
          <w:i w:val="false"/>
          <w:color w:val="000000"/>
          <w:sz w:val="28"/>
        </w:rPr>
        <w:t xml:space="preserve">
      6. Порядок оказания медицинской реабилитации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066"/>
    <w:bookmarkStart w:name="z2081" w:id="20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Паллиативная медицинская помощь</w:t>
      </w:r>
    </w:p>
    <w:bookmarkEnd w:id="2067"/>
    <w:bookmarkStart w:name="z2082" w:id="2068"/>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Паллиативная</w:t>
      </w:r>
      <w:r>
        <w:rPr>
          <w:rFonts w:ascii="Times New Roman"/>
          <w:b w:val="false"/>
          <w:i w:val="false"/>
          <w:color w:val="000000"/>
          <w:sz w:val="28"/>
        </w:rPr>
        <w:t xml:space="preserve"> </w:t>
      </w:r>
      <w:r>
        <w:rPr>
          <w:rFonts w:ascii="Times New Roman"/>
          <w:b w:val="false"/>
          <w:i w:val="false"/>
          <w:color w:val="000000"/>
          <w:sz w:val="28"/>
          <w:u w:val="single"/>
        </w:rPr>
        <w:t>помощь</w:t>
      </w:r>
      <w:r>
        <w:rPr>
          <w:rFonts w:ascii="Times New Roman"/>
          <w:b w:val="false"/>
          <w:i w:val="false"/>
          <w:color w:val="000000"/>
          <w:sz w:val="28"/>
        </w:rPr>
        <w:t xml:space="preserve">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2068"/>
    <w:bookmarkStart w:name="z2083" w:id="2069"/>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2069"/>
    <w:bookmarkStart w:name="z2084" w:id="2070"/>
    <w:p>
      <w:pPr>
        <w:spacing w:after="0"/>
        <w:ind w:left="0"/>
        <w:jc w:val="both"/>
      </w:pPr>
      <w:r>
        <w:rPr>
          <w:rFonts w:ascii="Times New Roman"/>
          <w:b w:val="false"/>
          <w:i w:val="false"/>
          <w:color w:val="000000"/>
          <w:sz w:val="28"/>
        </w:rPr>
        <w:t xml:space="preserve">
      Паллиативная медицинская помощь оказывается на основании стандарта в области здравоохранения, разрабатываемого и </w:t>
      </w:r>
      <w:r>
        <w:rPr>
          <w:rFonts w:ascii="Times New Roman"/>
          <w:b w:val="false"/>
          <w:i w:val="false"/>
          <w:color w:val="000000"/>
          <w:sz w:val="28"/>
          <w:u w:val="single"/>
        </w:rPr>
        <w:t>утверждаемого</w:t>
      </w:r>
      <w:r>
        <w:rPr>
          <w:rFonts w:ascii="Times New Roman"/>
          <w:b w:val="false"/>
          <w:i w:val="false"/>
          <w:color w:val="000000"/>
          <w:sz w:val="28"/>
        </w:rPr>
        <w:t xml:space="preserve"> уполномоченным органом.</w:t>
      </w:r>
    </w:p>
    <w:bookmarkEnd w:id="2070"/>
    <w:bookmarkStart w:name="z2085" w:id="2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Сестринская деятельность</w:t>
      </w:r>
    </w:p>
    <w:bookmarkEnd w:id="2071"/>
    <w:bookmarkStart w:name="z2086" w:id="2072"/>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2072"/>
    <w:bookmarkStart w:name="z2087" w:id="2073"/>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2073"/>
    <w:bookmarkStart w:name="z2088" w:id="2074"/>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2074"/>
    <w:bookmarkStart w:name="z2089" w:id="2075"/>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2075"/>
    <w:bookmarkStart w:name="z2090" w:id="2076"/>
    <w:p>
      <w:pPr>
        <w:spacing w:after="0"/>
        <w:ind w:left="0"/>
        <w:jc w:val="both"/>
      </w:pPr>
      <w:r>
        <w:rPr>
          <w:rFonts w:ascii="Times New Roman"/>
          <w:b w:val="false"/>
          <w:i w:val="false"/>
          <w:color w:val="000000"/>
          <w:sz w:val="28"/>
        </w:rPr>
        <w:t xml:space="preserve">
      3. Медицинские сестры и медицинские сестры расширенной практики осуществляют сестринский уход согласно </w:t>
      </w:r>
      <w:r>
        <w:rPr>
          <w:rFonts w:ascii="Times New Roman"/>
          <w:b w:val="false"/>
          <w:i w:val="false"/>
          <w:color w:val="000000"/>
          <w:sz w:val="28"/>
          <w:u w:val="single"/>
        </w:rPr>
        <w:t>законодательству</w:t>
      </w:r>
      <w:r>
        <w:rPr>
          <w:rFonts w:ascii="Times New Roman"/>
          <w:b w:val="false"/>
          <w:i w:val="false"/>
          <w:color w:val="000000"/>
          <w:sz w:val="28"/>
        </w:rPr>
        <w:t xml:space="preserve"> Республики Казахстан, правилам оказания сестринского ухода, а также руководствуются клиническими сестринскими руководствами.</w:t>
      </w:r>
    </w:p>
    <w:bookmarkEnd w:id="2076"/>
    <w:bookmarkStart w:name="z2091" w:id="2077"/>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2077"/>
    <w:bookmarkStart w:name="z2092" w:id="2078"/>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2078"/>
    <w:bookmarkStart w:name="z2093" w:id="2079"/>
    <w:p>
      <w:pPr>
        <w:spacing w:after="0"/>
        <w:ind w:left="0"/>
        <w:jc w:val="both"/>
      </w:pPr>
      <w:r>
        <w:rPr>
          <w:rFonts w:ascii="Times New Roman"/>
          <w:b w:val="false"/>
          <w:i w:val="false"/>
          <w:color w:val="000000"/>
          <w:sz w:val="28"/>
        </w:rPr>
        <w:t xml:space="preserve">
      6. Правила оказания сестринского ухода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2079"/>
    <w:bookmarkStart w:name="z2094" w:id="2080"/>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2080"/>
    <w:bookmarkStart w:name="z2095" w:id="20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Интегрированная модель оказания медицинской помощи</w:t>
      </w:r>
    </w:p>
    <w:bookmarkEnd w:id="2081"/>
    <w:bookmarkStart w:name="z2096" w:id="2082"/>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2082"/>
    <w:bookmarkStart w:name="z2097" w:id="2083"/>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2083"/>
    <w:bookmarkStart w:name="z2098" w:id="20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Особенности оказания дистанционных медицинских услуг</w:t>
      </w:r>
    </w:p>
    <w:bookmarkEnd w:id="2084"/>
    <w:bookmarkStart w:name="z2099" w:id="2085"/>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2085"/>
    <w:bookmarkStart w:name="z2100" w:id="2086"/>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2086"/>
    <w:bookmarkStart w:name="z2101" w:id="2087"/>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2087"/>
    <w:bookmarkStart w:name="z2102" w:id="2088"/>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2088"/>
    <w:bookmarkStart w:name="z2103" w:id="2089"/>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2089"/>
    <w:bookmarkStart w:name="z2104" w:id="2090"/>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2090"/>
    <w:bookmarkStart w:name="z2105" w:id="2091"/>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2091"/>
    <w:bookmarkStart w:name="z2106" w:id="2092"/>
    <w:p>
      <w:pPr>
        <w:spacing w:after="0"/>
        <w:ind w:left="0"/>
        <w:jc w:val="both"/>
      </w:pPr>
      <w:r>
        <w:rPr>
          <w:rFonts w:ascii="Times New Roman"/>
          <w:b w:val="false"/>
          <w:i w:val="false"/>
          <w:color w:val="000000"/>
          <w:sz w:val="28"/>
        </w:rPr>
        <w:t>
      7) организации дистанционных консилиумов;</w:t>
      </w:r>
    </w:p>
    <w:bookmarkEnd w:id="2092"/>
    <w:bookmarkStart w:name="z2107" w:id="2093"/>
    <w:p>
      <w:pPr>
        <w:spacing w:after="0"/>
        <w:ind w:left="0"/>
        <w:jc w:val="both"/>
      </w:pPr>
      <w:r>
        <w:rPr>
          <w:rFonts w:ascii="Times New Roman"/>
          <w:b w:val="false"/>
          <w:i w:val="false"/>
          <w:color w:val="000000"/>
          <w:sz w:val="28"/>
        </w:rPr>
        <w:t>
      8) оказания услуг медицинской реабилитации.</w:t>
      </w:r>
    </w:p>
    <w:bookmarkEnd w:id="2093"/>
    <w:bookmarkStart w:name="z2108" w:id="2094"/>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2094"/>
    <w:bookmarkStart w:name="z2109" w:id="2095"/>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2095"/>
    <w:bookmarkStart w:name="z2110" w:id="2096"/>
    <w:p>
      <w:pPr>
        <w:spacing w:after="0"/>
        <w:ind w:left="0"/>
        <w:jc w:val="both"/>
      </w:pPr>
      <w:r>
        <w:rPr>
          <w:rFonts w:ascii="Times New Roman"/>
          <w:b w:val="false"/>
          <w:i w:val="false"/>
          <w:color w:val="000000"/>
          <w:sz w:val="28"/>
        </w:rPr>
        <w:t xml:space="preserve">
      4. Дистанционные медицинские услуги осуществляются с соблюдением требований, установленных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защиты персональных данных, и соблюдением тайны медицинского работника.</w:t>
      </w:r>
    </w:p>
    <w:bookmarkEnd w:id="2096"/>
    <w:bookmarkStart w:name="z2111" w:id="2097"/>
    <w:p>
      <w:pPr>
        <w:spacing w:after="0"/>
        <w:ind w:left="0"/>
        <w:jc w:val="both"/>
      </w:pPr>
      <w:r>
        <w:rPr>
          <w:rFonts w:ascii="Times New Roman"/>
          <w:b w:val="false"/>
          <w:i w:val="false"/>
          <w:color w:val="000000"/>
          <w:sz w:val="28"/>
        </w:rPr>
        <w:t xml:space="preserve">
      5. Организация, порядок предоставления и оплаты дистанционных медицинских услуг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097"/>
    <w:bookmarkStart w:name="z2112" w:id="20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Лабораторная диагностика</w:t>
      </w:r>
    </w:p>
    <w:bookmarkEnd w:id="2098"/>
    <w:bookmarkStart w:name="z2113" w:id="2099"/>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2099"/>
    <w:bookmarkStart w:name="z2114" w:id="2100"/>
    <w:p>
      <w:pPr>
        <w:spacing w:after="0"/>
        <w:ind w:left="0"/>
        <w:jc w:val="both"/>
      </w:pPr>
      <w:r>
        <w:rPr>
          <w:rFonts w:ascii="Times New Roman"/>
          <w:b w:val="false"/>
          <w:i w:val="false"/>
          <w:color w:val="000000"/>
          <w:sz w:val="28"/>
        </w:rPr>
        <w:t xml:space="preserve">
      2. Стандарт организации проведения лабораторной диагностики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100"/>
    <w:bookmarkStart w:name="z2115" w:id="2101"/>
    <w:p>
      <w:pPr>
        <w:spacing w:after="0"/>
        <w:ind w:left="0"/>
        <w:jc w:val="both"/>
      </w:pPr>
      <w:r>
        <w:rPr>
          <w:rFonts w:ascii="Times New Roman"/>
          <w:b w:val="false"/>
          <w:i w:val="false"/>
          <w:color w:val="000000"/>
          <w:sz w:val="28"/>
        </w:rPr>
        <w:t xml:space="preserve">
      3. Внешняя оценка качества измерений лабораторных исследований контролируется и выполняется референс-лабораториями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2101"/>
    <w:bookmarkStart w:name="z2116" w:id="2102"/>
    <w:p>
      <w:pPr>
        <w:spacing w:after="0"/>
        <w:ind w:left="0"/>
        <w:jc w:val="both"/>
      </w:pPr>
      <w:r>
        <w:rPr>
          <w:rFonts w:ascii="Times New Roman"/>
          <w:b w:val="false"/>
          <w:i w:val="false"/>
          <w:color w:val="000000"/>
          <w:sz w:val="28"/>
        </w:rPr>
        <w:t xml:space="preserve">
      4. Перечень референс-лабораторий, положения об их деятельности, а также критерии и требования к их выбору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102"/>
    <w:bookmarkStart w:name="z2117" w:id="2103"/>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103"/>
    <w:bookmarkStart w:name="z2118" w:id="21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Патологоанатомическая диагностика</w:t>
      </w:r>
    </w:p>
    <w:bookmarkEnd w:id="2104"/>
    <w:bookmarkStart w:name="z2119" w:id="2105"/>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105"/>
    <w:bookmarkStart w:name="z2120" w:id="2106"/>
    <w:p>
      <w:pPr>
        <w:spacing w:after="0"/>
        <w:ind w:left="0"/>
        <w:jc w:val="both"/>
      </w:pPr>
      <w:r>
        <w:rPr>
          <w:rFonts w:ascii="Times New Roman"/>
          <w:b w:val="false"/>
          <w:i w:val="false"/>
          <w:color w:val="000000"/>
          <w:sz w:val="28"/>
        </w:rPr>
        <w:t xml:space="preserve">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w:t>
      </w:r>
      <w:r>
        <w:rPr>
          <w:rFonts w:ascii="Times New Roman"/>
          <w:b w:val="false"/>
          <w:i w:val="false"/>
          <w:color w:val="000000"/>
          <w:sz w:val="28"/>
          <w:u w:val="single"/>
        </w:rPr>
        <w:t>утверждаемой</w:t>
      </w:r>
      <w:r>
        <w:rPr>
          <w:rFonts w:ascii="Times New Roman"/>
          <w:b w:val="false"/>
          <w:i w:val="false"/>
          <w:color w:val="000000"/>
          <w:sz w:val="28"/>
        </w:rPr>
        <w:t xml:space="preserve"> уполномоченным органом.</w:t>
      </w:r>
    </w:p>
    <w:bookmarkEnd w:id="2106"/>
    <w:bookmarkStart w:name="z2121" w:id="2107"/>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107"/>
    <w:bookmarkStart w:name="z2122" w:id="2108"/>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108"/>
    <w:bookmarkStart w:name="z2123" w:id="2109"/>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109"/>
    <w:bookmarkStart w:name="z2124" w:id="2110"/>
    <w:p>
      <w:pPr>
        <w:spacing w:after="0"/>
        <w:ind w:left="0"/>
        <w:jc w:val="both"/>
      </w:pPr>
      <w:r>
        <w:rPr>
          <w:rFonts w:ascii="Times New Roman"/>
          <w:b w:val="false"/>
          <w:i w:val="false"/>
          <w:color w:val="000000"/>
          <w:sz w:val="28"/>
        </w:rPr>
        <w:t xml:space="preserve">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110"/>
    <w:bookmarkStart w:name="z2125" w:id="2111"/>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111"/>
    <w:bookmarkStart w:name="z2126" w:id="2112"/>
    <w:p>
      <w:pPr>
        <w:spacing w:after="0"/>
        <w:ind w:left="0"/>
        <w:jc w:val="both"/>
      </w:pPr>
      <w:r>
        <w:rPr>
          <w:rFonts w:ascii="Times New Roman"/>
          <w:b w:val="false"/>
          <w:i w:val="false"/>
          <w:color w:val="000000"/>
          <w:sz w:val="28"/>
        </w:rPr>
        <w:t xml:space="preserve">
      7. Стандарт организации оказания патологоанатомической диагностики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112"/>
    <w:bookmarkStart w:name="z2127" w:id="2113"/>
    <w:p>
      <w:pPr>
        <w:spacing w:after="0"/>
        <w:ind w:left="0"/>
        <w:jc w:val="both"/>
      </w:pPr>
      <w:r>
        <w:rPr>
          <w:rFonts w:ascii="Times New Roman"/>
          <w:b w:val="false"/>
          <w:i w:val="false"/>
          <w:color w:val="000000"/>
          <w:sz w:val="28"/>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113"/>
    <w:bookmarkStart w:name="z2128" w:id="2114"/>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114"/>
    <w:bookmarkStart w:name="z2129" w:id="21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132. Традиционная медицина. </w:t>
      </w:r>
      <w:r>
        <w:rPr>
          <w:rFonts w:ascii="Times New Roman"/>
          <w:b/>
          <w:i w:val="false"/>
          <w:color w:val="000000"/>
          <w:sz w:val="28"/>
        </w:rPr>
        <w:t>Целительство</w:t>
      </w:r>
    </w:p>
    <w:bookmarkEnd w:id="2115"/>
    <w:bookmarkStart w:name="z2130" w:id="2116"/>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116"/>
    <w:bookmarkStart w:name="z2131" w:id="2117"/>
    <w:p>
      <w:pPr>
        <w:spacing w:after="0"/>
        <w:ind w:left="0"/>
        <w:jc w:val="both"/>
      </w:pPr>
      <w:r>
        <w:rPr>
          <w:rFonts w:ascii="Times New Roman"/>
          <w:b w:val="false"/>
          <w:i w:val="false"/>
          <w:color w:val="000000"/>
          <w:sz w:val="28"/>
        </w:rPr>
        <w:t xml:space="preserve">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разрешениях и уведомлениях.</w:t>
      </w:r>
    </w:p>
    <w:bookmarkEnd w:id="2117"/>
    <w:bookmarkStart w:name="z2132" w:id="2118"/>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118"/>
    <w:bookmarkStart w:name="z2133" w:id="2119"/>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119"/>
    <w:bookmarkStart w:name="z2134" w:id="2120"/>
    <w:p>
      <w:pPr>
        <w:spacing w:after="0"/>
        <w:ind w:left="0"/>
        <w:jc w:val="both"/>
      </w:pPr>
      <w:r>
        <w:rPr>
          <w:rFonts w:ascii="Times New Roman"/>
          <w:b w:val="false"/>
          <w:i w:val="false"/>
          <w:color w:val="000000"/>
          <w:sz w:val="28"/>
        </w:rPr>
        <w:t xml:space="preserve">
      5. Лицо, причинившее вред здоровью человека при применении методов целительства, несет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120"/>
    <w:bookmarkStart w:name="z2135" w:id="2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Оценка технологий здравоохранения</w:t>
      </w:r>
    </w:p>
    <w:bookmarkEnd w:id="2121"/>
    <w:bookmarkStart w:name="z2136" w:id="2122"/>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122"/>
    <w:bookmarkStart w:name="z2137" w:id="2123"/>
    <w:p>
      <w:pPr>
        <w:spacing w:after="0"/>
        <w:ind w:left="0"/>
        <w:jc w:val="both"/>
      </w:pPr>
      <w:r>
        <w:rPr>
          <w:rFonts w:ascii="Times New Roman"/>
          <w:b w:val="false"/>
          <w:i w:val="false"/>
          <w:color w:val="000000"/>
          <w:sz w:val="28"/>
        </w:rPr>
        <w:t xml:space="preserve">
      2. Порядок проведения оценки технологий здравоохранения и их применение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123"/>
    <w:bookmarkStart w:name="z2138" w:id="2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Права пациентов</w:t>
      </w:r>
    </w:p>
    <w:bookmarkEnd w:id="2124"/>
    <w:bookmarkStart w:name="z2139" w:id="2125"/>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125"/>
    <w:bookmarkStart w:name="z2140" w:id="2126"/>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126"/>
    <w:bookmarkStart w:name="z2141" w:id="2127"/>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127"/>
    <w:bookmarkStart w:name="z2142" w:id="2128"/>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128"/>
    <w:bookmarkStart w:name="z2143" w:id="2129"/>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129"/>
    <w:bookmarkStart w:name="z2144" w:id="213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130"/>
    <w:bookmarkStart w:name="z2145" w:id="2131"/>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131"/>
    <w:bookmarkStart w:name="z2146" w:id="2132"/>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132"/>
    <w:bookmarkStart w:name="z2147" w:id="2133"/>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133"/>
    <w:bookmarkStart w:name="z2148" w:id="2134"/>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134"/>
    <w:bookmarkStart w:name="z2149" w:id="2135"/>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135"/>
    <w:bookmarkStart w:name="z2150" w:id="2136"/>
    <w:p>
      <w:pPr>
        <w:spacing w:after="0"/>
        <w:ind w:left="0"/>
        <w:jc w:val="both"/>
      </w:pPr>
      <w:r>
        <w:rPr>
          <w:rFonts w:ascii="Times New Roman"/>
          <w:b w:val="false"/>
          <w:i w:val="false"/>
          <w:color w:val="000000"/>
          <w:sz w:val="28"/>
        </w:rPr>
        <w:t xml:space="preserve">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w:t>
      </w:r>
      <w:r>
        <w:rPr>
          <w:rFonts w:ascii="Times New Roman"/>
          <w:b w:val="false"/>
          <w:i w:val="false"/>
          <w:color w:val="000000"/>
          <w:sz w:val="28"/>
          <w:u w:val="single"/>
        </w:rPr>
        <w:t>утвержденной</w:t>
      </w:r>
      <w:r>
        <w:rPr>
          <w:rFonts w:ascii="Times New Roman"/>
          <w:b w:val="false"/>
          <w:i w:val="false"/>
          <w:color w:val="000000"/>
          <w:sz w:val="28"/>
        </w:rPr>
        <w:t xml:space="preserve"> уполномоченным органом.</w:t>
      </w:r>
    </w:p>
    <w:bookmarkEnd w:id="2136"/>
    <w:bookmarkStart w:name="z2151" w:id="2137"/>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137"/>
    <w:bookmarkStart w:name="z2152" w:id="2138"/>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138"/>
    <w:bookmarkStart w:name="z2153" w:id="2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Обязанности пациентов</w:t>
      </w:r>
    </w:p>
    <w:bookmarkEnd w:id="2139"/>
    <w:bookmarkStart w:name="z2154" w:id="2140"/>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140"/>
    <w:bookmarkStart w:name="z2155" w:id="2141"/>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141"/>
    <w:bookmarkStart w:name="z2156" w:id="2142"/>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142"/>
    <w:bookmarkStart w:name="z2157" w:id="2143"/>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143"/>
    <w:bookmarkStart w:name="z2158" w:id="2144"/>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144"/>
    <w:bookmarkStart w:name="z2159" w:id="2145"/>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145"/>
    <w:bookmarkStart w:name="z2160" w:id="2146"/>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146"/>
    <w:bookmarkStart w:name="z2161" w:id="2147"/>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147"/>
    <w:bookmarkStart w:name="z2162" w:id="2148"/>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148"/>
    <w:bookmarkStart w:name="z2163" w:id="2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Право на отказ от медицинской помощи</w:t>
      </w:r>
    </w:p>
    <w:bookmarkEnd w:id="2149"/>
    <w:bookmarkStart w:name="z2164" w:id="2150"/>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150"/>
    <w:bookmarkStart w:name="z2165" w:id="2151"/>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151"/>
    <w:bookmarkStart w:name="z2166" w:id="2152"/>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152"/>
    <w:bookmarkStart w:name="z2167" w:id="2153"/>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153"/>
    <w:bookmarkStart w:name="z2168" w:id="2154"/>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154"/>
    <w:bookmarkStart w:name="z2169" w:id="2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Оказание медицинской помощи без согласия пациента</w:t>
      </w:r>
    </w:p>
    <w:bookmarkEnd w:id="2155"/>
    <w:bookmarkStart w:name="z2170" w:id="2156"/>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156"/>
    <w:bookmarkStart w:name="z2171" w:id="2157"/>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157"/>
    <w:bookmarkStart w:name="z2172" w:id="2158"/>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158"/>
    <w:bookmarkStart w:name="z2173" w:id="2159"/>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159"/>
    <w:bookmarkStart w:name="z2174" w:id="2160"/>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160"/>
    <w:bookmarkStart w:name="z2175" w:id="2161"/>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161"/>
    <w:bookmarkStart w:name="z2176" w:id="2162"/>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162"/>
    <w:bookmarkStart w:name="z2177" w:id="2163"/>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163"/>
    <w:bookmarkStart w:name="z2178" w:id="2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Требования к разработке стандартов организации оказания медицинской помощи</w:t>
      </w:r>
    </w:p>
    <w:bookmarkEnd w:id="2164"/>
    <w:bookmarkStart w:name="z2179" w:id="2165"/>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165"/>
    <w:bookmarkStart w:name="z2180" w:id="2166"/>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166"/>
    <w:bookmarkStart w:name="z2181" w:id="2167"/>
    <w:p>
      <w:pPr>
        <w:spacing w:after="0"/>
        <w:ind w:left="0"/>
        <w:jc w:val="both"/>
      </w:pPr>
      <w:r>
        <w:rPr>
          <w:rFonts w:ascii="Times New Roman"/>
          <w:b w:val="false"/>
          <w:i w:val="false"/>
          <w:color w:val="000000"/>
          <w:sz w:val="28"/>
        </w:rPr>
        <w:t>
      1) общие положения;</w:t>
      </w:r>
    </w:p>
    <w:bookmarkEnd w:id="2167"/>
    <w:bookmarkStart w:name="z2182" w:id="2168"/>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168"/>
    <w:bookmarkStart w:name="z2183" w:id="2169"/>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169"/>
    <w:bookmarkStart w:name="z2184" w:id="2170"/>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170"/>
    <w:bookmarkStart w:name="z2185" w:id="2171"/>
    <w:p>
      <w:pPr>
        <w:spacing w:after="0"/>
        <w:ind w:left="0"/>
        <w:jc w:val="both"/>
      </w:pPr>
      <w:r>
        <w:rPr>
          <w:rFonts w:ascii="Times New Roman"/>
          <w:b w:val="false"/>
          <w:i w:val="false"/>
          <w:color w:val="000000"/>
          <w:sz w:val="28"/>
        </w:rPr>
        <w:t>
      5) рекомендуемый штат работников;</w:t>
      </w:r>
    </w:p>
    <w:bookmarkEnd w:id="2171"/>
    <w:bookmarkStart w:name="z2186" w:id="2172"/>
    <w:p>
      <w:pPr>
        <w:spacing w:after="0"/>
        <w:ind w:left="0"/>
        <w:jc w:val="both"/>
      </w:pPr>
      <w:r>
        <w:rPr>
          <w:rFonts w:ascii="Times New Roman"/>
          <w:b w:val="false"/>
          <w:i w:val="false"/>
          <w:color w:val="000000"/>
          <w:sz w:val="28"/>
        </w:rPr>
        <w:t>
      6) рекомендуемое оснащение медицинскими изделиями;</w:t>
      </w:r>
    </w:p>
    <w:bookmarkEnd w:id="2172"/>
    <w:bookmarkStart w:name="z2187" w:id="2173"/>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173"/>
    <w:bookmarkStart w:name="z2188" w:id="2174"/>
    <w:p>
      <w:pPr>
        <w:spacing w:after="0"/>
        <w:ind w:left="0"/>
        <w:jc w:val="both"/>
      </w:pPr>
      <w:r>
        <w:rPr>
          <w:rFonts w:ascii="Times New Roman"/>
          <w:b w:val="false"/>
          <w:i w:val="false"/>
          <w:color w:val="000000"/>
          <w:sz w:val="28"/>
        </w:rPr>
        <w:t xml:space="preserve">
      3. Стандарты организации оказания медицинской помощи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174"/>
    <w:bookmarkStart w:name="z2189" w:id="217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ВЕДОМСТВЕННАЯ МЕДИЦИНА</w:t>
      </w:r>
    </w:p>
    <w:bookmarkEnd w:id="2175"/>
    <w:bookmarkStart w:name="z2190" w:id="2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End w:id="2176"/>
    <w:bookmarkStart w:name="z2191" w:id="2177"/>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177"/>
    <w:bookmarkStart w:name="z2192" w:id="2178"/>
    <w:p>
      <w:pPr>
        <w:spacing w:after="0"/>
        <w:ind w:left="0"/>
        <w:jc w:val="both"/>
      </w:pPr>
      <w:r>
        <w:rPr>
          <w:rFonts w:ascii="Times New Roman"/>
          <w:b w:val="false"/>
          <w:i w:val="false"/>
          <w:color w:val="000000"/>
          <w:sz w:val="28"/>
        </w:rPr>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178"/>
    <w:bookmarkStart w:name="z2193" w:id="2179"/>
    <w:p>
      <w:pPr>
        <w:spacing w:after="0"/>
        <w:ind w:left="0"/>
        <w:jc w:val="both"/>
      </w:pPr>
      <w:r>
        <w:rPr>
          <w:rFonts w:ascii="Times New Roman"/>
          <w:b w:val="false"/>
          <w:i w:val="false"/>
          <w:color w:val="000000"/>
          <w:sz w:val="28"/>
        </w:rPr>
        <w:t xml:space="preserve">
      3. Порядок организации и проведения </w:t>
      </w:r>
      <w:r>
        <w:rPr>
          <w:rFonts w:ascii="Times New Roman"/>
          <w:b w:val="false"/>
          <w:i w:val="false"/>
          <w:color w:val="000000"/>
          <w:sz w:val="28"/>
          <w:u w:val="single"/>
        </w:rPr>
        <w:t>медицинских осмотров</w:t>
      </w:r>
      <w:r>
        <w:rPr>
          <w:rFonts w:ascii="Times New Roman"/>
          <w:b w:val="false"/>
          <w:i w:val="false"/>
          <w:color w:val="000000"/>
          <w:sz w:val="28"/>
        </w:rPr>
        <w:t xml:space="preserve">, оказания </w:t>
      </w:r>
      <w:r>
        <w:rPr>
          <w:rFonts w:ascii="Times New Roman"/>
          <w:b w:val="false"/>
          <w:i w:val="false"/>
          <w:color w:val="000000"/>
          <w:sz w:val="28"/>
          <w:u w:val="single"/>
        </w:rPr>
        <w:t>военно-медицинской</w:t>
      </w:r>
      <w:r>
        <w:rPr>
          <w:rFonts w:ascii="Times New Roman"/>
          <w:b w:val="false"/>
          <w:i w:val="false"/>
          <w:color w:val="000000"/>
          <w:sz w:val="28"/>
        </w:rPr>
        <w:t xml:space="preserve"> </w:t>
      </w:r>
      <w:r>
        <w:rPr>
          <w:rFonts w:ascii="Times New Roman"/>
          <w:b w:val="false"/>
          <w:i w:val="false"/>
          <w:color w:val="000000"/>
          <w:sz w:val="28"/>
          <w:u w:val="single"/>
        </w:rPr>
        <w:t>(медицинской) помощи</w:t>
      </w:r>
      <w:r>
        <w:rPr>
          <w:rFonts w:ascii="Times New Roman"/>
          <w:b w:val="false"/>
          <w:i w:val="false"/>
          <w:color w:val="000000"/>
          <w:sz w:val="28"/>
        </w:rPr>
        <w:t>,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179"/>
    <w:bookmarkStart w:name="z2194" w:id="2180"/>
    <w:p>
      <w:pPr>
        <w:spacing w:after="0"/>
        <w:ind w:left="0"/>
        <w:jc w:val="both"/>
      </w:pPr>
      <w:r>
        <w:rPr>
          <w:rFonts w:ascii="Times New Roman"/>
          <w:b w:val="false"/>
          <w:i w:val="false"/>
          <w:color w:val="000000"/>
          <w:sz w:val="28"/>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w:t>
      </w:r>
      <w:r>
        <w:rPr>
          <w:rFonts w:ascii="Times New Roman"/>
          <w:b w:val="false"/>
          <w:i w:val="false"/>
          <w:color w:val="000000"/>
          <w:sz w:val="28"/>
          <w:u w:val="single"/>
        </w:rPr>
        <w:t>утверждается</w:t>
      </w:r>
      <w:r>
        <w:rPr>
          <w:rFonts w:ascii="Times New Roman"/>
          <w:b w:val="false"/>
          <w:i w:val="false"/>
          <w:color w:val="000000"/>
          <w:sz w:val="28"/>
        </w:rPr>
        <w:t xml:space="preserve"> государственным органом в области обороны.</w:t>
      </w:r>
    </w:p>
    <w:bookmarkEnd w:id="2180"/>
    <w:bookmarkStart w:name="z2195" w:id="2181"/>
    <w:p>
      <w:pPr>
        <w:spacing w:after="0"/>
        <w:ind w:left="0"/>
        <w:jc w:val="both"/>
      </w:pPr>
      <w:r>
        <w:rPr>
          <w:rFonts w:ascii="Times New Roman"/>
          <w:b w:val="false"/>
          <w:i w:val="false"/>
          <w:color w:val="000000"/>
          <w:sz w:val="28"/>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181"/>
    <w:bookmarkStart w:name="z2196" w:id="2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Военно-врачебная экспертиза</w:t>
      </w:r>
    </w:p>
    <w:bookmarkEnd w:id="2182"/>
    <w:bookmarkStart w:name="z2197" w:id="2183"/>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183"/>
    <w:bookmarkStart w:name="z2198" w:id="2184"/>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184"/>
    <w:bookmarkStart w:name="z2199" w:id="2185"/>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185"/>
    <w:bookmarkStart w:name="z2200" w:id="2186"/>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186"/>
    <w:bookmarkStart w:name="z2201" w:id="2187"/>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187"/>
    <w:bookmarkStart w:name="z2202" w:id="2188"/>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188"/>
    <w:bookmarkStart w:name="z2203" w:id="2189"/>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189"/>
    <w:bookmarkStart w:name="z2204" w:id="2190"/>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190"/>
    <w:bookmarkStart w:name="z2205" w:id="2191"/>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191"/>
    <w:bookmarkStart w:name="z2206" w:id="2192"/>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192"/>
    <w:bookmarkStart w:name="z2207" w:id="2193"/>
    <w:p>
      <w:pPr>
        <w:spacing w:after="0"/>
        <w:ind w:left="0"/>
        <w:jc w:val="both"/>
      </w:pPr>
      <w:r>
        <w:rPr>
          <w:rFonts w:ascii="Times New Roman"/>
          <w:b w:val="false"/>
          <w:i w:val="false"/>
          <w:color w:val="000000"/>
          <w:sz w:val="28"/>
        </w:rPr>
        <w:t xml:space="preserve">
      4. Порядок проведения военно-врачебной экспертизы, а также состав и полномочия комиссии военно-врачебной экспертизы </w:t>
      </w:r>
      <w:r>
        <w:rPr>
          <w:rFonts w:ascii="Times New Roman"/>
          <w:b w:val="false"/>
          <w:i w:val="false"/>
          <w:color w:val="000000"/>
          <w:sz w:val="28"/>
          <w:u w:val="single"/>
        </w:rPr>
        <w:t>определяются</w:t>
      </w:r>
      <w:r>
        <w:rPr>
          <w:rFonts w:ascii="Times New Roman"/>
          <w:b w:val="false"/>
          <w:i w:val="false"/>
          <w:color w:val="000000"/>
          <w:sz w:val="28"/>
        </w:rPr>
        <w:t xml:space="preserve"> Правилами проведения военно-врачебной экспертизы и Положением о комиссиях военно-врачебной экспертизы.</w:t>
      </w:r>
    </w:p>
    <w:bookmarkEnd w:id="2193"/>
    <w:bookmarkStart w:name="z2208" w:id="2194"/>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194"/>
    <w:bookmarkStart w:name="z2209" w:id="2195"/>
    <w:p>
      <w:pPr>
        <w:spacing w:after="0"/>
        <w:ind w:left="0"/>
        <w:jc w:val="both"/>
      </w:pPr>
      <w:r>
        <w:rPr>
          <w:rFonts w:ascii="Times New Roman"/>
          <w:b w:val="false"/>
          <w:i w:val="false"/>
          <w:color w:val="000000"/>
          <w:sz w:val="28"/>
        </w:rPr>
        <w:t xml:space="preserve">
      При проведении медицинского освидетельствования применяются </w:t>
      </w:r>
      <w:r>
        <w:rPr>
          <w:rFonts w:ascii="Times New Roman"/>
          <w:b w:val="false"/>
          <w:i w:val="false"/>
          <w:color w:val="000000"/>
          <w:sz w:val="28"/>
          <w:u w:val="single"/>
        </w:rPr>
        <w:t>требования</w:t>
      </w:r>
      <w:r>
        <w:rPr>
          <w:rFonts w:ascii="Times New Roman"/>
          <w:b w:val="false"/>
          <w:i w:val="false"/>
          <w:color w:val="000000"/>
          <w:sz w:val="28"/>
        </w:rPr>
        <w:t>,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195"/>
    <w:bookmarkStart w:name="z2210" w:id="2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Судебно-медицинская, судебно-психиатрическая и судебно-наркологическая экспертизы</w:t>
      </w:r>
    </w:p>
    <w:bookmarkEnd w:id="2196"/>
    <w:bookmarkStart w:name="z2211" w:id="2197"/>
    <w:p>
      <w:pPr>
        <w:spacing w:after="0"/>
        <w:ind w:left="0"/>
        <w:jc w:val="both"/>
      </w:pPr>
      <w:r>
        <w:rPr>
          <w:rFonts w:ascii="Times New Roman"/>
          <w:b w:val="false"/>
          <w:i w:val="false"/>
          <w:color w:val="000000"/>
          <w:sz w:val="28"/>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w:t>
      </w:r>
      <w:r>
        <w:rPr>
          <w:rFonts w:ascii="Times New Roman"/>
          <w:b w:val="false"/>
          <w:i w:val="false"/>
          <w:color w:val="000000"/>
          <w:sz w:val="28"/>
          <w:u w:val="single"/>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u w:val="single"/>
        </w:rPr>
        <w:t>Гражданским 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197"/>
    <w:bookmarkStart w:name="z2212" w:id="2198"/>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Порядок</w:t>
      </w:r>
      <w:r>
        <w:rPr>
          <w:rFonts w:ascii="Times New Roman"/>
          <w:b w:val="false"/>
          <w:i w:val="false"/>
          <w:color w:val="000000"/>
          <w:sz w:val="28"/>
        </w:rPr>
        <w:t xml:space="preserve"> организации указанных видов судебных экспертиз и проведения судебно-экспертных исследований установлен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судебно-экспертной деятельности.</w:t>
      </w:r>
    </w:p>
    <w:bookmarkEnd w:id="2198"/>
    <w:bookmarkStart w:name="z2213" w:id="2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End w:id="2199"/>
    <w:bookmarkStart w:name="z2214" w:id="2200"/>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200"/>
    <w:bookmarkStart w:name="z2215" w:id="2201"/>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201"/>
    <w:bookmarkStart w:name="z2216" w:id="2202"/>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202"/>
    <w:bookmarkStart w:name="z2217" w:id="2203"/>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2203"/>
    <w:bookmarkStart w:name="z2218" w:id="2204"/>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204"/>
    <w:bookmarkStart w:name="z2219" w:id="2205"/>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205"/>
    <w:bookmarkStart w:name="z2220" w:id="2206"/>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206"/>
    <w:bookmarkStart w:name="z2221" w:id="2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End w:id="2207"/>
    <w:bookmarkStart w:name="z2222" w:id="2208"/>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208"/>
    <w:bookmarkStart w:name="z2223" w:id="2209"/>
    <w:p>
      <w:pPr>
        <w:spacing w:after="0"/>
        <w:ind w:left="0"/>
        <w:jc w:val="both"/>
      </w:pPr>
      <w:r>
        <w:rPr>
          <w:rFonts w:ascii="Times New Roman"/>
          <w:b w:val="false"/>
          <w:i w:val="false"/>
          <w:color w:val="000000"/>
          <w:sz w:val="28"/>
        </w:rPr>
        <w:t xml:space="preserve">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209"/>
    <w:bookmarkStart w:name="z2224" w:id="2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Оказание медицинской помощи спортсменам и тренерам</w:t>
      </w:r>
    </w:p>
    <w:bookmarkEnd w:id="2210"/>
    <w:bookmarkStart w:name="z2225" w:id="2211"/>
    <w:p>
      <w:pPr>
        <w:spacing w:after="0"/>
        <w:ind w:left="0"/>
        <w:jc w:val="both"/>
      </w:pPr>
      <w:r>
        <w:rPr>
          <w:rFonts w:ascii="Times New Roman"/>
          <w:b w:val="false"/>
          <w:i w:val="false"/>
          <w:color w:val="000000"/>
          <w:sz w:val="28"/>
        </w:rPr>
        <w:t xml:space="preserve">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w:t>
      </w:r>
      <w:r>
        <w:rPr>
          <w:rFonts w:ascii="Times New Roman"/>
          <w:b w:val="false"/>
          <w:i w:val="false"/>
          <w:color w:val="000000"/>
          <w:sz w:val="28"/>
          <w:u w:val="single"/>
        </w:rPr>
        <w:t>утверждаемыми</w:t>
      </w:r>
      <w:r>
        <w:rPr>
          <w:rFonts w:ascii="Times New Roman"/>
          <w:b w:val="false"/>
          <w:i w:val="false"/>
          <w:color w:val="000000"/>
          <w:sz w:val="28"/>
        </w:rPr>
        <w:t xml:space="preserve"> уполномоченным органом в области физической культуры и спорта, по согласованию с уполномоченным органом.</w:t>
      </w:r>
    </w:p>
    <w:bookmarkEnd w:id="2211"/>
    <w:bookmarkStart w:name="z2226" w:id="2212"/>
    <w:p>
      <w:pPr>
        <w:spacing w:after="0"/>
        <w:ind w:left="0"/>
        <w:jc w:val="both"/>
      </w:pPr>
      <w:r>
        <w:rPr>
          <w:rFonts w:ascii="Times New Roman"/>
          <w:b w:val="false"/>
          <w:i w:val="false"/>
          <w:color w:val="000000"/>
          <w:sz w:val="28"/>
        </w:rPr>
        <w:t xml:space="preserve">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w:t>
      </w:r>
      <w:r>
        <w:rPr>
          <w:rFonts w:ascii="Times New Roman"/>
          <w:b w:val="false"/>
          <w:i w:val="false"/>
          <w:color w:val="000000"/>
          <w:sz w:val="28"/>
          <w:u w:val="single"/>
        </w:rPr>
        <w:t>утверждаемыми</w:t>
      </w:r>
      <w:r>
        <w:rPr>
          <w:rFonts w:ascii="Times New Roman"/>
          <w:b w:val="false"/>
          <w:i w:val="false"/>
          <w:color w:val="000000"/>
          <w:sz w:val="28"/>
        </w:rPr>
        <w:t xml:space="preserve">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212"/>
    <w:bookmarkStart w:name="z2227" w:id="2213"/>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213"/>
    <w:bookmarkStart w:name="z2228" w:id="22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РЕГУЛИРОВАНИЕ ОТДЕЛЬНЫХ ОТНОШЕНИЙ В ОБЛАСТИ ЗДРАВООХРАНЕНИЯ</w:t>
      </w:r>
    </w:p>
    <w:bookmarkEnd w:id="2214"/>
    <w:bookmarkStart w:name="z2229" w:id="2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End w:id="2215"/>
    <w:bookmarkStart w:name="z2230" w:id="221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216"/>
    <w:bookmarkStart w:name="z2231" w:id="2217"/>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217"/>
    <w:bookmarkStart w:name="z2232" w:id="221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218"/>
    <w:bookmarkStart w:name="z2233" w:id="221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219"/>
    <w:bookmarkStart w:name="z2234" w:id="22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Вспомогательные репродуктивные методы и технологии</w:t>
      </w:r>
    </w:p>
    <w:bookmarkEnd w:id="2220"/>
    <w:bookmarkStart w:name="z2235" w:id="2221"/>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221"/>
    <w:bookmarkStart w:name="z2236" w:id="2222"/>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222"/>
    <w:bookmarkStart w:name="z2237" w:id="2223"/>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223"/>
    <w:bookmarkStart w:name="z2238" w:id="2224"/>
    <w:p>
      <w:pPr>
        <w:spacing w:after="0"/>
        <w:ind w:left="0"/>
        <w:jc w:val="both"/>
      </w:pPr>
      <w:r>
        <w:rPr>
          <w:rFonts w:ascii="Times New Roman"/>
          <w:b w:val="false"/>
          <w:i w:val="false"/>
          <w:color w:val="000000"/>
          <w:sz w:val="28"/>
        </w:rPr>
        <w:t xml:space="preserve">
      4. Порядок и условия проведения вспомогательных репродуктивных методов и технологий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224"/>
    <w:bookmarkStart w:name="z2239" w:id="2225"/>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225"/>
    <w:bookmarkStart w:name="z2240" w:id="2226"/>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226"/>
    <w:bookmarkStart w:name="z2241" w:id="2227"/>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227"/>
    <w:bookmarkStart w:name="z2242" w:id="22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Клонирование</w:t>
      </w:r>
    </w:p>
    <w:bookmarkEnd w:id="2228"/>
    <w:bookmarkStart w:name="z2243" w:id="2229"/>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229"/>
    <w:bookmarkStart w:name="z2244" w:id="2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Донорство половых клеток, тканей репродуктивных органов</w:t>
      </w:r>
    </w:p>
    <w:bookmarkEnd w:id="2230"/>
    <w:bookmarkStart w:name="z2245" w:id="2231"/>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231"/>
    <w:bookmarkStart w:name="z2246" w:id="2232"/>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232"/>
    <w:bookmarkStart w:name="z2247" w:id="2233"/>
    <w:p>
      <w:pPr>
        <w:spacing w:after="0"/>
        <w:ind w:left="0"/>
        <w:jc w:val="both"/>
      </w:pPr>
      <w:r>
        <w:rPr>
          <w:rFonts w:ascii="Times New Roman"/>
          <w:b w:val="false"/>
          <w:i w:val="false"/>
          <w:color w:val="000000"/>
          <w:sz w:val="28"/>
        </w:rPr>
        <w:t xml:space="preserve">
      3. Порядок и условия проведения донорства половых клеток, тканей репродуктивных органов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233"/>
    <w:bookmarkStart w:name="z2248" w:id="2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Использование контрацепции</w:t>
      </w:r>
    </w:p>
    <w:bookmarkEnd w:id="2234"/>
    <w:bookmarkStart w:name="z2249" w:id="2235"/>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235"/>
    <w:bookmarkStart w:name="z2250" w:id="2236"/>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236"/>
    <w:bookmarkStart w:name="z2251" w:id="2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Искусственное прерывание беременности</w:t>
      </w:r>
    </w:p>
    <w:bookmarkEnd w:id="2237"/>
    <w:bookmarkStart w:name="z2252" w:id="2238"/>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238"/>
    <w:bookmarkStart w:name="z2253" w:id="2239"/>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239"/>
    <w:bookmarkStart w:name="z2254" w:id="2240"/>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240"/>
    <w:bookmarkStart w:name="z2255" w:id="2241"/>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241"/>
    <w:bookmarkStart w:name="z2256" w:id="2242"/>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242"/>
    <w:bookmarkStart w:name="z2257" w:id="2243"/>
    <w:p>
      <w:pPr>
        <w:spacing w:after="0"/>
        <w:ind w:left="0"/>
        <w:jc w:val="both"/>
      </w:pPr>
      <w:r>
        <w:rPr>
          <w:rFonts w:ascii="Times New Roman"/>
          <w:b w:val="false"/>
          <w:i w:val="false"/>
          <w:color w:val="000000"/>
          <w:sz w:val="28"/>
        </w:rPr>
        <w:t xml:space="preserve">
      5. Искусственное прерывание беременности у совершеннолетней, признанной в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243"/>
    <w:bookmarkStart w:name="z2258" w:id="2244"/>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244"/>
    <w:bookmarkStart w:name="z2259" w:id="2245"/>
    <w:p>
      <w:pPr>
        <w:spacing w:after="0"/>
        <w:ind w:left="0"/>
        <w:jc w:val="both"/>
      </w:pPr>
      <w:r>
        <w:rPr>
          <w:rFonts w:ascii="Times New Roman"/>
          <w:b w:val="false"/>
          <w:i w:val="false"/>
          <w:color w:val="000000"/>
          <w:sz w:val="28"/>
        </w:rPr>
        <w:t xml:space="preserve">
      7. Порядок, перечень медицинских и социальных показаний, а также противопоказаний для проведения искусственного прерывания беременности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245"/>
    <w:bookmarkStart w:name="z2260" w:id="2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Хирургическая стерилизация</w:t>
      </w:r>
    </w:p>
    <w:bookmarkEnd w:id="2246"/>
    <w:bookmarkStart w:name="z2261" w:id="2247"/>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247"/>
    <w:bookmarkStart w:name="z2262" w:id="2248"/>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248"/>
    <w:bookmarkStart w:name="z2263" w:id="2249"/>
    <w:p>
      <w:pPr>
        <w:spacing w:after="0"/>
        <w:ind w:left="0"/>
        <w:jc w:val="both"/>
      </w:pPr>
      <w:r>
        <w:rPr>
          <w:rFonts w:ascii="Times New Roman"/>
          <w:b w:val="false"/>
          <w:i w:val="false"/>
          <w:color w:val="000000"/>
          <w:sz w:val="28"/>
        </w:rPr>
        <w:t xml:space="preserve">
      3. Порядок и условия проведения хирургической стерилизации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249"/>
    <w:bookmarkStart w:name="z2264" w:id="22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Химическая кастрация</w:t>
      </w:r>
    </w:p>
    <w:bookmarkEnd w:id="2250"/>
    <w:bookmarkStart w:name="z2265" w:id="2251"/>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251"/>
    <w:bookmarkStart w:name="z2266" w:id="2252"/>
    <w:p>
      <w:pPr>
        <w:spacing w:after="0"/>
        <w:ind w:left="0"/>
        <w:jc w:val="both"/>
      </w:pPr>
      <w:r>
        <w:rPr>
          <w:rFonts w:ascii="Times New Roman"/>
          <w:b w:val="false"/>
          <w:i w:val="false"/>
          <w:color w:val="000000"/>
          <w:sz w:val="28"/>
        </w:rPr>
        <w:t xml:space="preserve">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 по согласованию с Генеральной прокуратурой и Министерством внутренних дел Республики Казахстан.</w:t>
      </w:r>
    </w:p>
    <w:bookmarkEnd w:id="2252"/>
    <w:bookmarkStart w:name="z2267" w:id="2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End w:id="2253"/>
    <w:bookmarkStart w:name="z2268" w:id="2254"/>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254"/>
    <w:bookmarkStart w:name="z2269" w:id="2255"/>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255"/>
    <w:bookmarkStart w:name="z2270" w:id="2256"/>
    <w:p>
      <w:pPr>
        <w:spacing w:after="0"/>
        <w:ind w:left="0"/>
        <w:jc w:val="both"/>
      </w:pPr>
      <w:r>
        <w:rPr>
          <w:rFonts w:ascii="Times New Roman"/>
          <w:b w:val="false"/>
          <w:i w:val="false"/>
          <w:color w:val="000000"/>
          <w:sz w:val="28"/>
        </w:rPr>
        <w:t>
      1) остановка сердечной деятельности;</w:t>
      </w:r>
    </w:p>
    <w:bookmarkEnd w:id="2256"/>
    <w:bookmarkStart w:name="z2271" w:id="2257"/>
    <w:p>
      <w:pPr>
        <w:spacing w:after="0"/>
        <w:ind w:left="0"/>
        <w:jc w:val="both"/>
      </w:pPr>
      <w:r>
        <w:rPr>
          <w:rFonts w:ascii="Times New Roman"/>
          <w:b w:val="false"/>
          <w:i w:val="false"/>
          <w:color w:val="000000"/>
          <w:sz w:val="28"/>
        </w:rPr>
        <w:t>
      2) прекращение дыхания;</w:t>
      </w:r>
    </w:p>
    <w:bookmarkEnd w:id="2257"/>
    <w:bookmarkStart w:name="z2272" w:id="2258"/>
    <w:p>
      <w:pPr>
        <w:spacing w:after="0"/>
        <w:ind w:left="0"/>
        <w:jc w:val="both"/>
      </w:pPr>
      <w:r>
        <w:rPr>
          <w:rFonts w:ascii="Times New Roman"/>
          <w:b w:val="false"/>
          <w:i w:val="false"/>
          <w:color w:val="000000"/>
          <w:sz w:val="28"/>
        </w:rPr>
        <w:t>
      3) прекращение функций центральной нервной системы.</w:t>
      </w:r>
    </w:p>
    <w:bookmarkEnd w:id="2258"/>
    <w:bookmarkStart w:name="z2273" w:id="2259"/>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259"/>
    <w:bookmarkStart w:name="z2274" w:id="2260"/>
    <w:p>
      <w:pPr>
        <w:spacing w:after="0"/>
        <w:ind w:left="0"/>
        <w:jc w:val="both"/>
      </w:pPr>
      <w:r>
        <w:rPr>
          <w:rFonts w:ascii="Times New Roman"/>
          <w:b w:val="false"/>
          <w:i w:val="false"/>
          <w:color w:val="000000"/>
          <w:sz w:val="28"/>
        </w:rPr>
        <w:t xml:space="preserve">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2260"/>
    <w:bookmarkStart w:name="z2275" w:id="2261"/>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261"/>
    <w:bookmarkStart w:name="z2276" w:id="2262"/>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262"/>
    <w:bookmarkStart w:name="z2277" w:id="2263"/>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263"/>
    <w:bookmarkStart w:name="z2278" w:id="2264"/>
    <w:p>
      <w:pPr>
        <w:spacing w:after="0"/>
        <w:ind w:left="0"/>
        <w:jc w:val="both"/>
      </w:pPr>
      <w:r>
        <w:rPr>
          <w:rFonts w:ascii="Times New Roman"/>
          <w:b w:val="false"/>
          <w:i w:val="false"/>
          <w:color w:val="000000"/>
          <w:sz w:val="28"/>
        </w:rPr>
        <w:t>
      1) констатации биологической смерти;</w:t>
      </w:r>
    </w:p>
    <w:bookmarkEnd w:id="2264"/>
    <w:bookmarkStart w:name="z2279" w:id="2265"/>
    <w:p>
      <w:pPr>
        <w:spacing w:after="0"/>
        <w:ind w:left="0"/>
        <w:jc w:val="both"/>
      </w:pPr>
      <w:r>
        <w:rPr>
          <w:rFonts w:ascii="Times New Roman"/>
          <w:b w:val="false"/>
          <w:i w:val="false"/>
          <w:color w:val="000000"/>
          <w:sz w:val="28"/>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265"/>
    <w:bookmarkStart w:name="z2280" w:id="2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Эвтаназия</w:t>
      </w:r>
    </w:p>
    <w:bookmarkEnd w:id="2266"/>
    <w:bookmarkStart w:name="z2281" w:id="2267"/>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267"/>
    <w:bookmarkStart w:name="z2282" w:id="22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Анатомический дар</w:t>
      </w:r>
    </w:p>
    <w:bookmarkEnd w:id="2268"/>
    <w:bookmarkStart w:name="z2283" w:id="2269"/>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269"/>
    <w:bookmarkStart w:name="z2284" w:id="2270"/>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270"/>
    <w:bookmarkStart w:name="z2285" w:id="2271"/>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271"/>
    <w:bookmarkStart w:name="z2286" w:id="2272"/>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272"/>
    <w:bookmarkStart w:name="z2287" w:id="2273"/>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273"/>
    <w:bookmarkStart w:name="z2288" w:id="2274"/>
    <w:p>
      <w:pPr>
        <w:spacing w:after="0"/>
        <w:ind w:left="0"/>
        <w:jc w:val="both"/>
      </w:pPr>
      <w:r>
        <w:rPr>
          <w:rFonts w:ascii="Times New Roman"/>
          <w:b w:val="false"/>
          <w:i w:val="false"/>
          <w:color w:val="000000"/>
          <w:sz w:val="28"/>
        </w:rPr>
        <w:t xml:space="preserve">
      5. Порядок и условия совершения и передачи организациям здравоохранения анатомического дара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274"/>
    <w:bookmarkStart w:name="z2289" w:id="22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Изменение половой принадлежности</w:t>
      </w:r>
    </w:p>
    <w:bookmarkEnd w:id="2275"/>
    <w:bookmarkStart w:name="z2290" w:id="2276"/>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276"/>
    <w:bookmarkStart w:name="z2291" w:id="2277"/>
    <w:p>
      <w:pPr>
        <w:spacing w:after="0"/>
        <w:ind w:left="0"/>
        <w:jc w:val="both"/>
      </w:pPr>
      <w:r>
        <w:rPr>
          <w:rFonts w:ascii="Times New Roman"/>
          <w:b w:val="false"/>
          <w:i w:val="false"/>
          <w:color w:val="000000"/>
          <w:sz w:val="28"/>
        </w:rPr>
        <w:t xml:space="preserve">
      2. Порядок медицинского освидетельствования и проведения смены пола для лиц с расстройствами половой идентификации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277"/>
    <w:bookmarkStart w:name="z2292" w:id="227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ОКАЗАНИЕ МЕДИЦИНСКОЙ ПОМОЩИ ПРИ ОСНОВНЫХ ИНФЕКЦИОННЫХ ЗАБОЛЕВАНИЯХ</w:t>
      </w:r>
    </w:p>
    <w:bookmarkEnd w:id="2278"/>
    <w:bookmarkStart w:name="z2293" w:id="227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медико-социальной помощи лицам, больным туберкулезом</w:t>
      </w:r>
    </w:p>
    <w:bookmarkEnd w:id="2279"/>
    <w:bookmarkStart w:name="z2294" w:id="2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Оказание медицинской помощи лицам, больным туберкулезом</w:t>
      </w:r>
    </w:p>
    <w:bookmarkEnd w:id="2280"/>
    <w:bookmarkStart w:name="z2295" w:id="2281"/>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281"/>
    <w:bookmarkStart w:name="z2296" w:id="2282"/>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282"/>
    <w:bookmarkStart w:name="z2297" w:id="2283"/>
    <w:p>
      <w:pPr>
        <w:spacing w:after="0"/>
        <w:ind w:left="0"/>
        <w:jc w:val="both"/>
      </w:pPr>
      <w:r>
        <w:rPr>
          <w:rFonts w:ascii="Times New Roman"/>
          <w:b w:val="false"/>
          <w:i w:val="false"/>
          <w:color w:val="000000"/>
          <w:sz w:val="28"/>
        </w:rPr>
        <w:t>
      2) социальная и правовая защита;</w:t>
      </w:r>
    </w:p>
    <w:bookmarkEnd w:id="2283"/>
    <w:bookmarkStart w:name="z2298" w:id="2284"/>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284"/>
    <w:bookmarkStart w:name="z2299" w:id="2285"/>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285"/>
    <w:bookmarkStart w:name="z2300" w:id="2286"/>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286"/>
    <w:bookmarkStart w:name="z2301" w:id="2287"/>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287"/>
    <w:bookmarkStart w:name="z2302" w:id="2288"/>
    <w:p>
      <w:pPr>
        <w:spacing w:after="0"/>
        <w:ind w:left="0"/>
        <w:jc w:val="both"/>
      </w:pPr>
      <w:r>
        <w:rPr>
          <w:rFonts w:ascii="Times New Roman"/>
          <w:b w:val="false"/>
          <w:i w:val="false"/>
          <w:color w:val="000000"/>
          <w:sz w:val="28"/>
        </w:rPr>
        <w:t xml:space="preserve">
      4. Порядок проведения медицинского обследования с целью признания лица больным заразной формой туберкулеза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288"/>
    <w:bookmarkStart w:name="z2303" w:id="2289"/>
    <w:p>
      <w:pPr>
        <w:spacing w:after="0"/>
        <w:ind w:left="0"/>
        <w:jc w:val="both"/>
      </w:pPr>
      <w:r>
        <w:rPr>
          <w:rFonts w:ascii="Times New Roman"/>
          <w:b w:val="false"/>
          <w:i w:val="false"/>
          <w:color w:val="000000"/>
          <w:sz w:val="28"/>
        </w:rPr>
        <w:t xml:space="preserve">
      5. Лицо, признанное больным заразной формой туберкулеза, может обжаловать решение организации здравоохранения в порядке, установленном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289"/>
    <w:bookmarkStart w:name="z2304" w:id="2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End w:id="2290"/>
    <w:bookmarkStart w:name="z2305" w:id="2291"/>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291"/>
    <w:bookmarkStart w:name="z2306" w:id="2292"/>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292"/>
    <w:bookmarkStart w:name="z2307" w:id="2293"/>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293"/>
    <w:bookmarkStart w:name="z2308" w:id="2294"/>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294"/>
    <w:bookmarkStart w:name="z2309" w:id="2295"/>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295"/>
    <w:bookmarkStart w:name="z2310" w:id="2296"/>
    <w:p>
      <w:pPr>
        <w:spacing w:after="0"/>
        <w:ind w:left="0"/>
        <w:jc w:val="both"/>
      </w:pPr>
      <w:r>
        <w:rPr>
          <w:rFonts w:ascii="Times New Roman"/>
          <w:b w:val="false"/>
          <w:i w:val="false"/>
          <w:color w:val="000000"/>
          <w:sz w:val="28"/>
        </w:rPr>
        <w:t xml:space="preserve">
      Правила оказания медицинской помощи лицам, больным туберкулезом, направленным на принудительное лечение,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296"/>
    <w:bookmarkStart w:name="z2311" w:id="2297"/>
    <w:p>
      <w:pPr>
        <w:spacing w:after="0"/>
        <w:ind w:left="0"/>
        <w:jc w:val="both"/>
      </w:pPr>
      <w:r>
        <w:rPr>
          <w:rFonts w:ascii="Times New Roman"/>
          <w:b w:val="false"/>
          <w:i w:val="false"/>
          <w:color w:val="000000"/>
          <w:sz w:val="28"/>
        </w:rPr>
        <w:t xml:space="preserve">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297"/>
    <w:bookmarkStart w:name="z2312" w:id="2298"/>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298"/>
    <w:bookmarkStart w:name="z2313" w:id="2299"/>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299"/>
    <w:bookmarkStart w:name="z2314" w:id="2300"/>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300"/>
    <w:bookmarkStart w:name="z2315" w:id="2301"/>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301"/>
    <w:bookmarkStart w:name="z2316" w:id="2302"/>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2"/>
    <w:bookmarkStart w:name="z2317" w:id="2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Социальная и правовая защита лиц, больных или переболевших туберкулезом</w:t>
      </w:r>
    </w:p>
    <w:bookmarkEnd w:id="2303"/>
    <w:bookmarkStart w:name="z2318" w:id="2304"/>
    <w:p>
      <w:pPr>
        <w:spacing w:after="0"/>
        <w:ind w:left="0"/>
        <w:jc w:val="both"/>
      </w:pPr>
      <w:r>
        <w:rPr>
          <w:rFonts w:ascii="Times New Roman"/>
          <w:b w:val="false"/>
          <w:i w:val="false"/>
          <w:color w:val="000000"/>
          <w:sz w:val="28"/>
        </w:rPr>
        <w:t>
      1. Местные исполнительные органы оказывают:</w:t>
      </w:r>
    </w:p>
    <w:bookmarkEnd w:id="2304"/>
    <w:bookmarkStart w:name="z2319" w:id="2305"/>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305"/>
    <w:bookmarkStart w:name="z2320" w:id="2306"/>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306"/>
    <w:bookmarkStart w:name="z2321" w:id="2307"/>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307"/>
    <w:bookmarkStart w:name="z2322" w:id="2308"/>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308"/>
    <w:bookmarkStart w:name="z2323" w:id="2309"/>
    <w:p>
      <w:pPr>
        <w:spacing w:after="0"/>
        <w:ind w:left="0"/>
        <w:jc w:val="both"/>
      </w:pPr>
      <w:r>
        <w:rPr>
          <w:rFonts w:ascii="Times New Roman"/>
          <w:b w:val="false"/>
          <w:i w:val="false"/>
          <w:color w:val="000000"/>
          <w:sz w:val="28"/>
        </w:rPr>
        <w:t xml:space="preserve">
      4. Лица, разглашающие сведения о лицах, заболевших и переболевших туберкулезом, несут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309"/>
    <w:bookmarkStart w:name="z2324" w:id="231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Оказание медико-социальной помощи лицам, зараженным ВИЧ-инфекцией</w:t>
      </w:r>
    </w:p>
    <w:bookmarkEnd w:id="2310"/>
    <w:bookmarkStart w:name="z2325" w:id="2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Оказание медицинской помощи лицам, зараженным ВИЧ-инфекцией</w:t>
      </w:r>
    </w:p>
    <w:bookmarkEnd w:id="2311"/>
    <w:bookmarkStart w:name="z2326" w:id="2312"/>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312"/>
    <w:bookmarkStart w:name="z2327" w:id="2313"/>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313"/>
    <w:bookmarkStart w:name="z2328" w:id="2314"/>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314"/>
    <w:bookmarkStart w:name="z2329" w:id="2315"/>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315"/>
    <w:bookmarkStart w:name="z2330" w:id="2316"/>
    <w:p>
      <w:pPr>
        <w:spacing w:after="0"/>
        <w:ind w:left="0"/>
        <w:jc w:val="both"/>
      </w:pPr>
      <w:r>
        <w:rPr>
          <w:rFonts w:ascii="Times New Roman"/>
          <w:b w:val="false"/>
          <w:i w:val="false"/>
          <w:color w:val="000000"/>
          <w:sz w:val="28"/>
        </w:rPr>
        <w:t>
      4) социальная правовая защита.</w:t>
      </w:r>
    </w:p>
    <w:bookmarkEnd w:id="2316"/>
    <w:bookmarkStart w:name="z2331" w:id="2317"/>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317"/>
    <w:bookmarkStart w:name="z2332" w:id="2318"/>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318"/>
    <w:bookmarkStart w:name="z2333" w:id="2319"/>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319"/>
    <w:bookmarkStart w:name="z2334" w:id="23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Социальная и правовая защита лиц, зараженных ВИЧ-инфекцией</w:t>
      </w:r>
    </w:p>
    <w:bookmarkEnd w:id="2320"/>
    <w:bookmarkStart w:name="z2335" w:id="2321"/>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321"/>
    <w:bookmarkStart w:name="z2336" w:id="2322"/>
    <w:p>
      <w:pPr>
        <w:spacing w:after="0"/>
        <w:ind w:left="0"/>
        <w:jc w:val="both"/>
      </w:pPr>
      <w:r>
        <w:rPr>
          <w:rFonts w:ascii="Times New Roman"/>
          <w:b w:val="false"/>
          <w:i w:val="false"/>
          <w:color w:val="000000"/>
          <w:sz w:val="28"/>
        </w:rPr>
        <w:t xml:space="preserve">
      2. Не допускаются прекращение трудового договора, запрет на заключение трудового договора, за исключением случаев, установленных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322"/>
    <w:bookmarkStart w:name="z2337" w:id="2323"/>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323"/>
    <w:bookmarkStart w:name="z2338" w:id="2324"/>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324"/>
    <w:bookmarkStart w:name="z2339" w:id="2325"/>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325"/>
    <w:bookmarkStart w:name="z2340" w:id="2326"/>
    <w:p>
      <w:pPr>
        <w:spacing w:after="0"/>
        <w:ind w:left="0"/>
        <w:jc w:val="both"/>
      </w:pPr>
      <w:r>
        <w:rPr>
          <w:rFonts w:ascii="Times New Roman"/>
          <w:b w:val="false"/>
          <w:i w:val="false"/>
          <w:color w:val="000000"/>
          <w:sz w:val="28"/>
        </w:rPr>
        <w:t xml:space="preserve">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326"/>
    <w:bookmarkStart w:name="z2341" w:id="2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Обследование на ВИЧ-инфекцию</w:t>
      </w:r>
    </w:p>
    <w:bookmarkEnd w:id="2327"/>
    <w:bookmarkStart w:name="z2342" w:id="2328"/>
    <w:p>
      <w:pPr>
        <w:spacing w:after="0"/>
        <w:ind w:left="0"/>
        <w:jc w:val="both"/>
      </w:pPr>
      <w:r>
        <w:rPr>
          <w:rFonts w:ascii="Times New Roman"/>
          <w:b w:val="false"/>
          <w:i w:val="false"/>
          <w:color w:val="000000"/>
          <w:sz w:val="28"/>
        </w:rPr>
        <w:t xml:space="preserve">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328"/>
    <w:bookmarkStart w:name="z2343" w:id="2329"/>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329"/>
    <w:bookmarkStart w:name="z2344" w:id="2330"/>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330"/>
    <w:bookmarkStart w:name="z2345" w:id="2331"/>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331"/>
    <w:bookmarkStart w:name="z2346" w:id="2332"/>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332"/>
    <w:bookmarkStart w:name="z2347" w:id="2333"/>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333"/>
    <w:bookmarkStart w:name="z2348" w:id="2334"/>
    <w:p>
      <w:pPr>
        <w:spacing w:after="0"/>
        <w:ind w:left="0"/>
        <w:jc w:val="both"/>
      </w:pPr>
      <w:r>
        <w:rPr>
          <w:rFonts w:ascii="Times New Roman"/>
          <w:b w:val="false"/>
          <w:i w:val="false"/>
          <w:color w:val="000000"/>
          <w:sz w:val="28"/>
        </w:rPr>
        <w:t xml:space="preserve">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334"/>
    <w:bookmarkStart w:name="z2349" w:id="2335"/>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335"/>
    <w:bookmarkStart w:name="z2350" w:id="2336"/>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336"/>
    <w:bookmarkStart w:name="z2351" w:id="2337"/>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337"/>
    <w:bookmarkStart w:name="z2352" w:id="233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ОКАЗАНИЕ МЕДИЦИНСКОЙ ПОМОЩИ ПРИ ОСНОВНЫХ НЕИНФЕКЦИОННЫХ ЗАБОЛЕВАНИЯХ</w:t>
      </w:r>
    </w:p>
    <w:bookmarkEnd w:id="2338"/>
    <w:bookmarkStart w:name="z2353" w:id="233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339"/>
    <w:bookmarkStart w:name="z2354" w:id="2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Права лиц с психическими, поведенческими расстройствами (заболеваниями)</w:t>
      </w:r>
    </w:p>
    <w:bookmarkEnd w:id="2340"/>
    <w:bookmarkStart w:name="z2355" w:id="2341"/>
    <w:p>
      <w:pPr>
        <w:spacing w:after="0"/>
        <w:ind w:left="0"/>
        <w:jc w:val="both"/>
      </w:pPr>
      <w:r>
        <w:rPr>
          <w:rFonts w:ascii="Times New Roman"/>
          <w:b w:val="false"/>
          <w:i w:val="false"/>
          <w:color w:val="000000"/>
          <w:sz w:val="28"/>
        </w:rPr>
        <w:t xml:space="preserve">
      1. Лица с психическими, поведенческими расстройствами (заболеваниями) обладают всеми правами и свободами граждан, предусмотренными </w:t>
      </w:r>
      <w:r>
        <w:rPr>
          <w:rFonts w:ascii="Times New Roman"/>
          <w:b w:val="false"/>
          <w:i w:val="false"/>
          <w:color w:val="000000"/>
          <w:sz w:val="28"/>
          <w:u w:val="single"/>
        </w:rPr>
        <w:t>Конституцией</w:t>
      </w:r>
      <w:r>
        <w:rPr>
          <w:rFonts w:ascii="Times New Roman"/>
          <w:b w:val="false"/>
          <w:i w:val="false"/>
          <w:color w:val="000000"/>
          <w:sz w:val="28"/>
        </w:rPr>
        <w:t xml:space="preserve"> Республики Казахстан и настоящим Кодексом.</w:t>
      </w:r>
    </w:p>
    <w:bookmarkEnd w:id="2341"/>
    <w:bookmarkStart w:name="z2356" w:id="2342"/>
    <w:p>
      <w:pPr>
        <w:spacing w:after="0"/>
        <w:ind w:left="0"/>
        <w:jc w:val="both"/>
      </w:pPr>
      <w:r>
        <w:rPr>
          <w:rFonts w:ascii="Times New Roman"/>
          <w:b w:val="false"/>
          <w:i w:val="false"/>
          <w:color w:val="000000"/>
          <w:sz w:val="28"/>
        </w:rPr>
        <w:t xml:space="preserve">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342"/>
    <w:bookmarkStart w:name="z2357" w:id="2343"/>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343"/>
    <w:bookmarkStart w:name="z2358" w:id="2344"/>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344"/>
    <w:bookmarkStart w:name="z2359" w:id="2345"/>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345"/>
    <w:bookmarkStart w:name="z2360" w:id="2346"/>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346"/>
    <w:bookmarkStart w:name="z2361" w:id="2347"/>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347"/>
    <w:bookmarkStart w:name="z2362" w:id="2348"/>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48"/>
    <w:bookmarkStart w:name="z2363" w:id="2349"/>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349"/>
    <w:bookmarkStart w:name="z2364" w:id="2350"/>
    <w:p>
      <w:pPr>
        <w:spacing w:after="0"/>
        <w:ind w:left="0"/>
        <w:jc w:val="both"/>
      </w:pPr>
      <w:r>
        <w:rPr>
          <w:rFonts w:ascii="Times New Roman"/>
          <w:b w:val="false"/>
          <w:i w:val="false"/>
          <w:color w:val="000000"/>
          <w:sz w:val="28"/>
        </w:rPr>
        <w:t>
      7) ежедневную прогулку.</w:t>
      </w:r>
    </w:p>
    <w:bookmarkEnd w:id="2350"/>
    <w:bookmarkStart w:name="z2365" w:id="2351"/>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351"/>
    <w:bookmarkStart w:name="z2366" w:id="2352"/>
    <w:p>
      <w:pPr>
        <w:spacing w:after="0"/>
        <w:ind w:left="0"/>
        <w:jc w:val="both"/>
      </w:pPr>
      <w:r>
        <w:rPr>
          <w:rFonts w:ascii="Times New Roman"/>
          <w:b w:val="false"/>
          <w:i w:val="false"/>
          <w:color w:val="000000"/>
          <w:sz w:val="28"/>
        </w:rPr>
        <w:t>
      1) приобретение дополнительного питания;</w:t>
      </w:r>
    </w:p>
    <w:bookmarkEnd w:id="2352"/>
    <w:bookmarkStart w:name="z2367" w:id="2353"/>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353"/>
    <w:bookmarkStart w:name="z2368" w:id="2354"/>
    <w:p>
      <w:pPr>
        <w:spacing w:after="0"/>
        <w:ind w:left="0"/>
        <w:jc w:val="both"/>
      </w:pPr>
      <w:r>
        <w:rPr>
          <w:rFonts w:ascii="Times New Roman"/>
          <w:b w:val="false"/>
          <w:i w:val="false"/>
          <w:color w:val="000000"/>
          <w:sz w:val="28"/>
        </w:rPr>
        <w:t>
      3) приобретение мягкого инвентаря, одежды, обуви;</w:t>
      </w:r>
    </w:p>
    <w:bookmarkEnd w:id="2354"/>
    <w:bookmarkStart w:name="z2369" w:id="2355"/>
    <w:p>
      <w:pPr>
        <w:spacing w:after="0"/>
        <w:ind w:left="0"/>
        <w:jc w:val="both"/>
      </w:pPr>
      <w:r>
        <w:rPr>
          <w:rFonts w:ascii="Times New Roman"/>
          <w:b w:val="false"/>
          <w:i w:val="false"/>
          <w:color w:val="000000"/>
          <w:sz w:val="28"/>
        </w:rPr>
        <w:t>
      4) пользование междугородней телефонной связью;</w:t>
      </w:r>
    </w:p>
    <w:bookmarkEnd w:id="2355"/>
    <w:bookmarkStart w:name="z2370" w:id="2356"/>
    <w:p>
      <w:pPr>
        <w:spacing w:after="0"/>
        <w:ind w:left="0"/>
        <w:jc w:val="both"/>
      </w:pPr>
      <w:r>
        <w:rPr>
          <w:rFonts w:ascii="Times New Roman"/>
          <w:b w:val="false"/>
          <w:i w:val="false"/>
          <w:color w:val="000000"/>
          <w:sz w:val="28"/>
        </w:rPr>
        <w:t>
      5) пользование контрольным счетом наличности.</w:t>
      </w:r>
    </w:p>
    <w:bookmarkEnd w:id="2356"/>
    <w:bookmarkStart w:name="z2371" w:id="2357"/>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357"/>
    <w:bookmarkStart w:name="z2372" w:id="2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End w:id="2358"/>
    <w:bookmarkStart w:name="z2373" w:id="2359"/>
    <w:p>
      <w:pPr>
        <w:spacing w:after="0"/>
        <w:ind w:left="0"/>
        <w:jc w:val="both"/>
      </w:pPr>
      <w:r>
        <w:rPr>
          <w:rFonts w:ascii="Times New Roman"/>
          <w:b w:val="false"/>
          <w:i w:val="false"/>
          <w:color w:val="000000"/>
          <w:sz w:val="28"/>
        </w:rPr>
        <w:t xml:space="preserve">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359"/>
    <w:bookmarkStart w:name="z2374" w:id="2360"/>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360"/>
    <w:bookmarkStart w:name="z2375" w:id="2361"/>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361"/>
    <w:bookmarkStart w:name="z2376" w:id="2362"/>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362"/>
    <w:bookmarkStart w:name="z2377" w:id="23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End w:id="2363"/>
    <w:bookmarkStart w:name="z2378" w:id="2364"/>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364"/>
    <w:bookmarkStart w:name="z2379" w:id="2365"/>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365"/>
    <w:bookmarkStart w:name="z2380" w:id="2366"/>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366"/>
    <w:bookmarkStart w:name="z2381" w:id="2367"/>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367"/>
    <w:bookmarkStart w:name="z2382" w:id="2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Психиатрическое освидетельствование</w:t>
      </w:r>
    </w:p>
    <w:bookmarkEnd w:id="2368"/>
    <w:bookmarkStart w:name="z2383" w:id="2369"/>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369"/>
    <w:bookmarkStart w:name="z2384" w:id="2370"/>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370"/>
    <w:bookmarkStart w:name="z2385" w:id="2371"/>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371"/>
    <w:bookmarkStart w:name="z2386" w:id="2372"/>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372"/>
    <w:bookmarkStart w:name="z2387" w:id="2373"/>
    <w:p>
      <w:pPr>
        <w:spacing w:after="0"/>
        <w:ind w:left="0"/>
        <w:jc w:val="both"/>
      </w:pPr>
      <w:r>
        <w:rPr>
          <w:rFonts w:ascii="Times New Roman"/>
          <w:b w:val="false"/>
          <w:i w:val="false"/>
          <w:color w:val="000000"/>
          <w:sz w:val="28"/>
        </w:rPr>
        <w:t xml:space="preserve">
      3) при проведении военно-врачебной экспертизы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373"/>
    <w:bookmarkStart w:name="z2388" w:id="2374"/>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374"/>
    <w:bookmarkStart w:name="z2389" w:id="2375"/>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375"/>
    <w:bookmarkStart w:name="z2390" w:id="2376"/>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376"/>
    <w:bookmarkStart w:name="z2391" w:id="2377"/>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377"/>
    <w:bookmarkStart w:name="z2392" w:id="2378"/>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378"/>
    <w:bookmarkStart w:name="z2393" w:id="2379"/>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379"/>
    <w:bookmarkStart w:name="z2394" w:id="2380"/>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380"/>
    <w:bookmarkStart w:name="z2395" w:id="2381"/>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381"/>
    <w:bookmarkStart w:name="z2396" w:id="2382"/>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382"/>
    <w:bookmarkStart w:name="z2397" w:id="2383"/>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383"/>
    <w:bookmarkStart w:name="z2398" w:id="2384"/>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384"/>
    <w:bookmarkStart w:name="z2399" w:id="2385"/>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385"/>
    <w:bookmarkStart w:name="z2400" w:id="2386"/>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386"/>
    <w:bookmarkStart w:name="z2401" w:id="2387"/>
    <w:p>
      <w:pPr>
        <w:spacing w:after="0"/>
        <w:ind w:left="0"/>
        <w:jc w:val="both"/>
      </w:pPr>
      <w:r>
        <w:rPr>
          <w:rFonts w:ascii="Times New Roman"/>
          <w:b w:val="false"/>
          <w:i w:val="false"/>
          <w:color w:val="000000"/>
          <w:sz w:val="28"/>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здравоохранения.</w:t>
      </w:r>
    </w:p>
    <w:bookmarkEnd w:id="2387"/>
    <w:bookmarkStart w:name="z2402" w:id="2388"/>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388"/>
    <w:bookmarkStart w:name="z2403" w:id="2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End w:id="2389"/>
    <w:bookmarkStart w:name="z2404" w:id="2390"/>
    <w:p>
      <w:pPr>
        <w:spacing w:after="0"/>
        <w:ind w:left="0"/>
        <w:jc w:val="both"/>
      </w:pPr>
      <w:r>
        <w:rPr>
          <w:rFonts w:ascii="Times New Roman"/>
          <w:b w:val="false"/>
          <w:i w:val="false"/>
          <w:color w:val="000000"/>
          <w:sz w:val="28"/>
        </w:rPr>
        <w:t>
      1. Государством гарантируется:</w:t>
      </w:r>
    </w:p>
    <w:bookmarkEnd w:id="2390"/>
    <w:bookmarkStart w:name="z2405" w:id="2391"/>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391"/>
    <w:bookmarkStart w:name="z2406" w:id="2392"/>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392"/>
    <w:bookmarkStart w:name="z2407" w:id="2393"/>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393"/>
    <w:bookmarkStart w:name="z2408" w:id="2394"/>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394"/>
    <w:bookmarkStart w:name="z2409" w:id="2395"/>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395"/>
    <w:bookmarkStart w:name="z2410" w:id="2396"/>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396"/>
    <w:bookmarkStart w:name="z2411" w:id="2397"/>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397"/>
    <w:bookmarkStart w:name="z2412" w:id="2398"/>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398"/>
    <w:bookmarkStart w:name="z2413" w:id="2399"/>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399"/>
    <w:bookmarkStart w:name="z2414" w:id="2400"/>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400"/>
    <w:bookmarkStart w:name="z2415" w:id="2401"/>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401"/>
    <w:bookmarkStart w:name="z2416" w:id="2402"/>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402"/>
    <w:bookmarkStart w:name="z2417" w:id="2403"/>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403"/>
    <w:bookmarkStart w:name="z2418" w:id="2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04"/>
    <w:bookmarkStart w:name="z2419" w:id="2405"/>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405"/>
    <w:bookmarkStart w:name="z2420" w:id="2406"/>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406"/>
    <w:bookmarkStart w:name="z2421" w:id="2407"/>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407"/>
    <w:bookmarkStart w:name="z2422" w:id="2408"/>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408"/>
    <w:bookmarkStart w:name="z2423" w:id="2409"/>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409"/>
    <w:bookmarkStart w:name="z2424" w:id="2410"/>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410"/>
    <w:bookmarkStart w:name="z2425" w:id="2411"/>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411"/>
    <w:bookmarkStart w:name="z2426" w:id="2412"/>
    <w:p>
      <w:pPr>
        <w:spacing w:after="0"/>
        <w:ind w:left="0"/>
        <w:jc w:val="both"/>
      </w:pPr>
      <w:r>
        <w:rPr>
          <w:rFonts w:ascii="Times New Roman"/>
          <w:b w:val="false"/>
          <w:i w:val="false"/>
          <w:color w:val="000000"/>
          <w:sz w:val="28"/>
        </w:rPr>
        <w:t xml:space="preserve">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412"/>
    <w:bookmarkStart w:name="z2427" w:id="2413"/>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413"/>
    <w:bookmarkStart w:name="z2428" w:id="2414"/>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414"/>
    <w:bookmarkStart w:name="z2429" w:id="2415"/>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415"/>
    <w:bookmarkStart w:name="z2430" w:id="2416"/>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416"/>
    <w:bookmarkStart w:name="z2431" w:id="2417"/>
    <w:p>
      <w:pPr>
        <w:spacing w:after="0"/>
        <w:ind w:left="0"/>
        <w:jc w:val="both"/>
      </w:pPr>
      <w:r>
        <w:rPr>
          <w:rFonts w:ascii="Times New Roman"/>
          <w:b w:val="false"/>
          <w:i w:val="false"/>
          <w:color w:val="000000"/>
          <w:sz w:val="28"/>
        </w:rPr>
        <w:t xml:space="preserve">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417"/>
    <w:bookmarkStart w:name="z2432" w:id="2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18"/>
    <w:bookmarkStart w:name="z2433" w:id="2419"/>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419"/>
    <w:bookmarkStart w:name="z2434" w:id="2420"/>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420"/>
    <w:bookmarkStart w:name="z2435" w:id="2421"/>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421"/>
    <w:bookmarkStart w:name="z2436" w:id="2422"/>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422"/>
    <w:bookmarkStart w:name="z2437" w:id="2423"/>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423"/>
    <w:bookmarkStart w:name="z2438" w:id="24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End w:id="2424"/>
    <w:bookmarkStart w:name="z2439" w:id="2425"/>
    <w:p>
      <w:pPr>
        <w:spacing w:after="0"/>
        <w:ind w:left="0"/>
        <w:jc w:val="both"/>
      </w:pPr>
      <w:r>
        <w:rPr>
          <w:rFonts w:ascii="Times New Roman"/>
          <w:b w:val="false"/>
          <w:i w:val="false"/>
          <w:color w:val="000000"/>
          <w:sz w:val="28"/>
        </w:rPr>
        <w:t xml:space="preserve">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425"/>
    <w:bookmarkStart w:name="z2440" w:id="2426"/>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426"/>
    <w:bookmarkStart w:name="z2441" w:id="2427"/>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427"/>
    <w:bookmarkStart w:name="z2442" w:id="2428"/>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428"/>
    <w:bookmarkStart w:name="z2443" w:id="2429"/>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429"/>
    <w:bookmarkStart w:name="z2444" w:id="2430"/>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430"/>
    <w:bookmarkStart w:name="z2445" w:id="2431"/>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431"/>
    <w:bookmarkStart w:name="z2446" w:id="2432"/>
    <w:p>
      <w:pPr>
        <w:spacing w:after="0"/>
        <w:ind w:left="0"/>
        <w:jc w:val="both"/>
      </w:pPr>
      <w:r>
        <w:rPr>
          <w:rFonts w:ascii="Times New Roman"/>
          <w:b w:val="false"/>
          <w:i w:val="false"/>
          <w:color w:val="000000"/>
          <w:sz w:val="28"/>
        </w:rPr>
        <w:t xml:space="preserve">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432"/>
    <w:bookmarkStart w:name="z2447" w:id="2433"/>
    <w:p>
      <w:pPr>
        <w:spacing w:after="0"/>
        <w:ind w:left="0"/>
        <w:jc w:val="both"/>
      </w:pPr>
      <w:r>
        <w:rPr>
          <w:rFonts w:ascii="Times New Roman"/>
          <w:b w:val="false"/>
          <w:i w:val="false"/>
          <w:color w:val="000000"/>
          <w:sz w:val="28"/>
        </w:rPr>
        <w:t xml:space="preserve">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433"/>
    <w:bookmarkStart w:name="z2448" w:id="2434"/>
    <w:p>
      <w:pPr>
        <w:spacing w:after="0"/>
        <w:ind w:left="0"/>
        <w:jc w:val="both"/>
      </w:pPr>
      <w:r>
        <w:rPr>
          <w:rFonts w:ascii="Times New Roman"/>
          <w:b w:val="false"/>
          <w:i w:val="false"/>
          <w:color w:val="000000"/>
          <w:sz w:val="28"/>
        </w:rPr>
        <w:t xml:space="preserve">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охранной деятельности.</w:t>
      </w:r>
    </w:p>
    <w:bookmarkEnd w:id="2434"/>
    <w:bookmarkStart w:name="z2449" w:id="2435"/>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435"/>
    <w:bookmarkStart w:name="z2450" w:id="2436"/>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436"/>
    <w:bookmarkStart w:name="z2451" w:id="24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37"/>
    <w:bookmarkStart w:name="z2452" w:id="2438"/>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438"/>
    <w:bookmarkStart w:name="z2453" w:id="2439"/>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439"/>
    <w:bookmarkStart w:name="z2454" w:id="2440"/>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440"/>
    <w:bookmarkStart w:name="z2455" w:id="2441"/>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441"/>
    <w:bookmarkStart w:name="z2456" w:id="2442"/>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442"/>
    <w:bookmarkStart w:name="z2457" w:id="2443"/>
    <w:p>
      <w:pPr>
        <w:spacing w:after="0"/>
        <w:ind w:left="0"/>
        <w:jc w:val="both"/>
      </w:pPr>
      <w:r>
        <w:rPr>
          <w:rFonts w:ascii="Times New Roman"/>
          <w:b w:val="false"/>
          <w:i w:val="false"/>
          <w:color w:val="000000"/>
          <w:sz w:val="28"/>
        </w:rPr>
        <w:t xml:space="preserve">
      1) на ознакомление с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443"/>
    <w:bookmarkStart w:name="z2458" w:id="2444"/>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444"/>
    <w:bookmarkStart w:name="z2459" w:id="2445"/>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445"/>
    <w:bookmarkStart w:name="z2460" w:id="2446"/>
    <w:p>
      <w:pPr>
        <w:spacing w:after="0"/>
        <w:ind w:left="0"/>
        <w:jc w:val="both"/>
      </w:pPr>
      <w:r>
        <w:rPr>
          <w:rFonts w:ascii="Times New Roman"/>
          <w:b w:val="false"/>
          <w:i w:val="false"/>
          <w:color w:val="000000"/>
          <w:sz w:val="28"/>
        </w:rPr>
        <w:t xml:space="preserve">
      4) на трудовое устройство в соответствии с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446"/>
    <w:bookmarkStart w:name="z2461" w:id="2447"/>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447"/>
    <w:bookmarkStart w:name="z2462" w:id="2448"/>
    <w:p>
      <w:pPr>
        <w:spacing w:after="0"/>
        <w:ind w:left="0"/>
        <w:jc w:val="both"/>
      </w:pPr>
      <w:r>
        <w:rPr>
          <w:rFonts w:ascii="Times New Roman"/>
          <w:b w:val="false"/>
          <w:i w:val="false"/>
          <w:color w:val="000000"/>
          <w:sz w:val="28"/>
        </w:rPr>
        <w:t xml:space="preserve">
      6) иметь встречи с близкими родственниками в порядке, определенном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w:t>
      </w:r>
    </w:p>
    <w:bookmarkEnd w:id="2448"/>
    <w:bookmarkStart w:name="z2463" w:id="2449"/>
    <w:p>
      <w:pPr>
        <w:spacing w:after="0"/>
        <w:ind w:left="0"/>
        <w:jc w:val="both"/>
      </w:pPr>
      <w:r>
        <w:rPr>
          <w:rFonts w:ascii="Times New Roman"/>
          <w:b w:val="false"/>
          <w:i w:val="false"/>
          <w:color w:val="000000"/>
          <w:sz w:val="28"/>
        </w:rPr>
        <w:t>
      7) вести переписку без ограничения;</w:t>
      </w:r>
    </w:p>
    <w:bookmarkEnd w:id="2449"/>
    <w:bookmarkStart w:name="z2464" w:id="2450"/>
    <w:p>
      <w:pPr>
        <w:spacing w:after="0"/>
        <w:ind w:left="0"/>
        <w:jc w:val="both"/>
      </w:pPr>
      <w:r>
        <w:rPr>
          <w:rFonts w:ascii="Times New Roman"/>
          <w:b w:val="false"/>
          <w:i w:val="false"/>
          <w:color w:val="000000"/>
          <w:sz w:val="28"/>
        </w:rPr>
        <w:t xml:space="preserve">
      8) получать передачи, отправлять и получать посылки в порядке, определенном </w:t>
      </w:r>
      <w:r>
        <w:rPr>
          <w:rFonts w:ascii="Times New Roman"/>
          <w:b w:val="false"/>
          <w:i w:val="false"/>
          <w:color w:val="000000"/>
          <w:sz w:val="28"/>
          <w:u w:val="single"/>
        </w:rPr>
        <w:t>правилами</w:t>
      </w:r>
      <w:r>
        <w:rPr>
          <w:rFonts w:ascii="Times New Roman"/>
          <w:b w:val="false"/>
          <w:i w:val="false"/>
          <w:color w:val="000000"/>
          <w:sz w:val="28"/>
        </w:rPr>
        <w:t xml:space="preserve"> внутреннего распорядка;</w:t>
      </w:r>
    </w:p>
    <w:bookmarkEnd w:id="2450"/>
    <w:bookmarkStart w:name="z2465" w:id="2451"/>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451"/>
    <w:bookmarkStart w:name="z2466" w:id="2452"/>
    <w:p>
      <w:pPr>
        <w:spacing w:after="0"/>
        <w:ind w:left="0"/>
        <w:jc w:val="both"/>
      </w:pPr>
      <w:r>
        <w:rPr>
          <w:rFonts w:ascii="Times New Roman"/>
          <w:b w:val="false"/>
          <w:i w:val="false"/>
          <w:color w:val="000000"/>
          <w:sz w:val="28"/>
        </w:rPr>
        <w:t>
      10) на ежедневную прогулку;</w:t>
      </w:r>
    </w:p>
    <w:bookmarkEnd w:id="2452"/>
    <w:bookmarkStart w:name="z2467" w:id="2453"/>
    <w:p>
      <w:pPr>
        <w:spacing w:after="0"/>
        <w:ind w:left="0"/>
        <w:jc w:val="both"/>
      </w:pPr>
      <w:r>
        <w:rPr>
          <w:rFonts w:ascii="Times New Roman"/>
          <w:b w:val="false"/>
          <w:i w:val="false"/>
          <w:color w:val="000000"/>
          <w:sz w:val="28"/>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453"/>
    <w:bookmarkStart w:name="z2468" w:id="2454"/>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454"/>
    <w:bookmarkStart w:name="z2469" w:id="2455"/>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455"/>
    <w:bookmarkStart w:name="z2470" w:id="2456"/>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456"/>
    <w:bookmarkStart w:name="z2471" w:id="2457"/>
    <w:p>
      <w:pPr>
        <w:spacing w:after="0"/>
        <w:ind w:left="0"/>
        <w:jc w:val="both"/>
      </w:pPr>
      <w:r>
        <w:rPr>
          <w:rFonts w:ascii="Times New Roman"/>
          <w:b w:val="false"/>
          <w:i w:val="false"/>
          <w:color w:val="000000"/>
          <w:sz w:val="28"/>
        </w:rPr>
        <w:t>
      3) принимать назначенное лечение;</w:t>
      </w:r>
    </w:p>
    <w:bookmarkEnd w:id="2457"/>
    <w:bookmarkStart w:name="z2472" w:id="2458"/>
    <w:p>
      <w:pPr>
        <w:spacing w:after="0"/>
        <w:ind w:left="0"/>
        <w:jc w:val="both"/>
      </w:pPr>
      <w:r>
        <w:rPr>
          <w:rFonts w:ascii="Times New Roman"/>
          <w:b w:val="false"/>
          <w:i w:val="false"/>
          <w:color w:val="000000"/>
          <w:sz w:val="28"/>
        </w:rPr>
        <w:t>
      4) бережно относиться к имуществу организации;</w:t>
      </w:r>
    </w:p>
    <w:bookmarkEnd w:id="2458"/>
    <w:bookmarkStart w:name="z2473" w:id="2459"/>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459"/>
    <w:bookmarkStart w:name="z2474" w:id="2460"/>
    <w:p>
      <w:pPr>
        <w:spacing w:after="0"/>
        <w:ind w:left="0"/>
        <w:jc w:val="both"/>
      </w:pPr>
      <w:r>
        <w:rPr>
          <w:rFonts w:ascii="Times New Roman"/>
          <w:b w:val="false"/>
          <w:i w:val="false"/>
          <w:color w:val="000000"/>
          <w:sz w:val="28"/>
        </w:rPr>
        <w:t>
      6) соблюдать личную гигиену.</w:t>
      </w:r>
    </w:p>
    <w:bookmarkEnd w:id="2460"/>
    <w:bookmarkStart w:name="z2475" w:id="24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172. Оформление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на принудительное лечение</w:t>
      </w:r>
    </w:p>
    <w:bookmarkEnd w:id="2461"/>
    <w:bookmarkStart w:name="z2476" w:id="2462"/>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462"/>
    <w:bookmarkStart w:name="z2477" w:id="2463"/>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463"/>
    <w:bookmarkStart w:name="z2478" w:id="2464"/>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464"/>
    <w:bookmarkStart w:name="z2479" w:id="2465"/>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465"/>
    <w:bookmarkStart w:name="z2480" w:id="2466"/>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466"/>
    <w:bookmarkStart w:name="z2481" w:id="2467"/>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467"/>
    <w:bookmarkStart w:name="z2482" w:id="2468"/>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468"/>
    <w:bookmarkStart w:name="z2483" w:id="24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173. Организация принудительного лечения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69"/>
    <w:bookmarkStart w:name="z2484" w:id="2470"/>
    <w:p>
      <w:pPr>
        <w:spacing w:after="0"/>
        <w:ind w:left="0"/>
        <w:jc w:val="both"/>
      </w:pPr>
      <w:r>
        <w:rPr>
          <w:rFonts w:ascii="Times New Roman"/>
          <w:b w:val="false"/>
          <w:i w:val="false"/>
          <w:color w:val="000000"/>
          <w:sz w:val="28"/>
        </w:rPr>
        <w:t xml:space="preserve">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w:t>
      </w:r>
      <w:r>
        <w:rPr>
          <w:rFonts w:ascii="Times New Roman"/>
          <w:b w:val="false"/>
          <w:i w:val="false"/>
          <w:color w:val="000000"/>
          <w:sz w:val="28"/>
          <w:u w:val="single"/>
        </w:rPr>
        <w:t>Конституцией</w:t>
      </w:r>
      <w:r>
        <w:rPr>
          <w:rFonts w:ascii="Times New Roman"/>
          <w:b w:val="false"/>
          <w:i w:val="false"/>
          <w:color w:val="000000"/>
          <w:sz w:val="28"/>
        </w:rPr>
        <w:t xml:space="preserve"> Республики Казахстан.</w:t>
      </w:r>
    </w:p>
    <w:bookmarkEnd w:id="2470"/>
    <w:bookmarkStart w:name="z2485" w:id="2471"/>
    <w:p>
      <w:pPr>
        <w:spacing w:after="0"/>
        <w:ind w:left="0"/>
        <w:jc w:val="both"/>
      </w:pPr>
      <w:r>
        <w:rPr>
          <w:rFonts w:ascii="Times New Roman"/>
          <w:b w:val="false"/>
          <w:i w:val="false"/>
          <w:color w:val="000000"/>
          <w:sz w:val="28"/>
        </w:rPr>
        <w:t xml:space="preserve">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471"/>
    <w:bookmarkStart w:name="z2486" w:id="2472"/>
    <w:p>
      <w:pPr>
        <w:spacing w:after="0"/>
        <w:ind w:left="0"/>
        <w:jc w:val="both"/>
      </w:pPr>
      <w:r>
        <w:rPr>
          <w:rFonts w:ascii="Times New Roman"/>
          <w:b w:val="false"/>
          <w:i w:val="false"/>
          <w:color w:val="000000"/>
          <w:sz w:val="28"/>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w:t>
      </w:r>
      <w:r>
        <w:rPr>
          <w:rFonts w:ascii="Times New Roman"/>
          <w:b w:val="false"/>
          <w:i w:val="false"/>
          <w:color w:val="000000"/>
          <w:sz w:val="28"/>
          <w:u w:val="single"/>
        </w:rPr>
        <w:t>законодательства</w:t>
      </w:r>
      <w:r>
        <w:rPr>
          <w:rFonts w:ascii="Times New Roman"/>
          <w:b w:val="false"/>
          <w:i w:val="false"/>
          <w:color w:val="000000"/>
          <w:sz w:val="28"/>
        </w:rPr>
        <w:t xml:space="preserve"> Республики Казахстан.</w:t>
      </w:r>
    </w:p>
    <w:bookmarkEnd w:id="2472"/>
    <w:bookmarkStart w:name="z2487" w:id="2473"/>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473"/>
    <w:bookmarkStart w:name="z2488" w:id="2474"/>
    <w:p>
      <w:pPr>
        <w:spacing w:after="0"/>
        <w:ind w:left="0"/>
        <w:jc w:val="both"/>
      </w:pPr>
      <w:r>
        <w:rPr>
          <w:rFonts w:ascii="Times New Roman"/>
          <w:b w:val="false"/>
          <w:i w:val="false"/>
          <w:color w:val="000000"/>
          <w:sz w:val="28"/>
        </w:rPr>
        <w:t xml:space="preserve">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w:t>
      </w:r>
      <w:r>
        <w:rPr>
          <w:rFonts w:ascii="Times New Roman"/>
          <w:b w:val="false"/>
          <w:i w:val="false"/>
          <w:color w:val="000000"/>
          <w:sz w:val="28"/>
          <w:u w:val="single"/>
        </w:rPr>
        <w:t>утверждаемыми</w:t>
      </w:r>
      <w:r>
        <w:rPr>
          <w:rFonts w:ascii="Times New Roman"/>
          <w:b w:val="false"/>
          <w:i w:val="false"/>
          <w:color w:val="000000"/>
          <w:sz w:val="28"/>
        </w:rPr>
        <w:t xml:space="preserve"> уполномоченным органом.</w:t>
      </w:r>
    </w:p>
    <w:bookmarkEnd w:id="2474"/>
    <w:bookmarkStart w:name="z2489" w:id="2475"/>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475"/>
    <w:bookmarkStart w:name="z2490" w:id="2476"/>
    <w:p>
      <w:pPr>
        <w:spacing w:after="0"/>
        <w:ind w:left="0"/>
        <w:jc w:val="both"/>
      </w:pPr>
      <w:r>
        <w:rPr>
          <w:rFonts w:ascii="Times New Roman"/>
          <w:b w:val="false"/>
          <w:i w:val="false"/>
          <w:color w:val="000000"/>
          <w:sz w:val="28"/>
        </w:rPr>
        <w:t xml:space="preserve">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476"/>
    <w:bookmarkStart w:name="z2491" w:id="2477"/>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477"/>
    <w:bookmarkStart w:name="z2492" w:id="2478"/>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478"/>
    <w:bookmarkStart w:name="z2493" w:id="24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174. Выписка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из организации, оказывающей медицинскую помощь в области психического здоровья</w:t>
      </w:r>
    </w:p>
    <w:bookmarkEnd w:id="2479"/>
    <w:bookmarkStart w:name="z2494" w:id="2480"/>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480"/>
    <w:bookmarkStart w:name="z2495" w:id="2481"/>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481"/>
    <w:bookmarkStart w:name="z2496" w:id="2482"/>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482"/>
    <w:bookmarkStart w:name="z2497" w:id="2483"/>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483"/>
    <w:bookmarkStart w:name="z2498" w:id="2484"/>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484"/>
    <w:bookmarkStart w:name="z2499" w:id="2485"/>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485"/>
    <w:bookmarkStart w:name="z2500" w:id="2486"/>
    <w:p>
      <w:pPr>
        <w:spacing w:after="0"/>
        <w:ind w:left="0"/>
        <w:jc w:val="both"/>
      </w:pPr>
      <w:r>
        <w:rPr>
          <w:rFonts w:ascii="Times New Roman"/>
          <w:b w:val="false"/>
          <w:i w:val="false"/>
          <w:color w:val="000000"/>
          <w:sz w:val="28"/>
        </w:rPr>
        <w:t xml:space="preserve">
      4. Условия труда лиц с психическим, поведенческим расстройством (заболеванием), связанным с употреблением психоактивных веществ, определяются трудовым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486"/>
    <w:bookmarkStart w:name="z2501" w:id="2487"/>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487"/>
    <w:bookmarkStart w:name="z2502" w:id="2488"/>
    <w:p>
      <w:pPr>
        <w:spacing w:after="0"/>
        <w:ind w:left="0"/>
        <w:jc w:val="both"/>
      </w:pPr>
      <w:r>
        <w:rPr>
          <w:rFonts w:ascii="Times New Roman"/>
          <w:b w:val="false"/>
          <w:i w:val="false"/>
          <w:color w:val="000000"/>
          <w:sz w:val="28"/>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488"/>
    <w:bookmarkStart w:name="z2503" w:id="2489"/>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489"/>
    <w:bookmarkStart w:name="z2504" w:id="2490"/>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490"/>
    <w:bookmarkStart w:name="z2505" w:id="2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End w:id="2491"/>
    <w:bookmarkStart w:name="z2506" w:id="2492"/>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492"/>
    <w:bookmarkStart w:name="z2507" w:id="2493"/>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493"/>
    <w:bookmarkStart w:name="z2508" w:id="2494"/>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494"/>
    <w:bookmarkStart w:name="z2509" w:id="24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End w:id="2495"/>
    <w:bookmarkStart w:name="z2510" w:id="2496"/>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496"/>
    <w:bookmarkStart w:name="z2511" w:id="2497"/>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497"/>
    <w:bookmarkStart w:name="z2512" w:id="2498"/>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498"/>
    <w:bookmarkStart w:name="z2513" w:id="2499"/>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499"/>
    <w:bookmarkStart w:name="z2514" w:id="25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0"/>
    <w:bookmarkStart w:name="z2515" w:id="25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177.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1"/>
    <w:bookmarkStart w:name="z2516" w:id="2502"/>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502"/>
    <w:bookmarkStart w:name="z2517" w:id="2503"/>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503"/>
    <w:bookmarkStart w:name="z2518" w:id="2504"/>
    <w:p>
      <w:pPr>
        <w:spacing w:after="0"/>
        <w:ind w:left="0"/>
        <w:jc w:val="both"/>
      </w:pPr>
      <w:r>
        <w:rPr>
          <w:rFonts w:ascii="Times New Roman"/>
          <w:b w:val="false"/>
          <w:i w:val="false"/>
          <w:color w:val="000000"/>
          <w:sz w:val="28"/>
        </w:rPr>
        <w:t xml:space="preserve">
      3. Перечень орфанных заболеваний и лекарственных средств для их лечения (орфанных)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с учетом следующих критериев:</w:t>
      </w:r>
    </w:p>
    <w:bookmarkEnd w:id="2504"/>
    <w:bookmarkStart w:name="z2519" w:id="2505"/>
    <w:p>
      <w:pPr>
        <w:spacing w:after="0"/>
        <w:ind w:left="0"/>
        <w:jc w:val="both"/>
      </w:pPr>
      <w:r>
        <w:rPr>
          <w:rFonts w:ascii="Times New Roman"/>
          <w:b w:val="false"/>
          <w:i w:val="false"/>
          <w:color w:val="000000"/>
          <w:sz w:val="28"/>
        </w:rPr>
        <w:t>
      1) распространенность в Республике Казахстан;</w:t>
      </w:r>
    </w:p>
    <w:bookmarkEnd w:id="2505"/>
    <w:bookmarkStart w:name="z2520" w:id="2506"/>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506"/>
    <w:bookmarkStart w:name="z2521" w:id="2507"/>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507"/>
    <w:bookmarkStart w:name="z2522" w:id="2508"/>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508"/>
    <w:bookmarkStart w:name="z2523" w:id="2509"/>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509"/>
    <w:bookmarkStart w:name="z2524" w:id="2510"/>
    <w:p>
      <w:pPr>
        <w:spacing w:after="0"/>
        <w:ind w:left="0"/>
        <w:jc w:val="both"/>
      </w:pPr>
      <w:r>
        <w:rPr>
          <w:rFonts w:ascii="Times New Roman"/>
          <w:b w:val="false"/>
          <w:i w:val="false"/>
          <w:color w:val="000000"/>
          <w:sz w:val="28"/>
        </w:rPr>
        <w:t xml:space="preserve">
      4. Правила формирования перечня орфанных заболеваний и лекарственных средств для их лечения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510"/>
    <w:bookmarkStart w:name="z2525" w:id="25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ЦЕНТРЫ ВРЕМЕННОЙ АДАПТАЦИИ И ДЕТОКСИКАЦИИ</w:t>
      </w:r>
    </w:p>
    <w:bookmarkEnd w:id="2511"/>
    <w:bookmarkStart w:name="z2526" w:id="25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178. Центры временной адаптации и </w:t>
      </w:r>
      <w:r>
        <w:rPr>
          <w:rFonts w:ascii="Times New Roman"/>
          <w:b/>
          <w:i w:val="false"/>
          <w:color w:val="000000"/>
          <w:sz w:val="28"/>
        </w:rPr>
        <w:t>детоксикации</w:t>
      </w:r>
    </w:p>
    <w:bookmarkEnd w:id="2512"/>
    <w:bookmarkStart w:name="z2527" w:id="2513"/>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513"/>
    <w:bookmarkStart w:name="z2528" w:id="2514"/>
    <w:p>
      <w:pPr>
        <w:spacing w:after="0"/>
        <w:ind w:left="0"/>
        <w:jc w:val="both"/>
      </w:pPr>
      <w:r>
        <w:rPr>
          <w:rFonts w:ascii="Times New Roman"/>
          <w:b w:val="false"/>
          <w:i w:val="false"/>
          <w:color w:val="000000"/>
          <w:sz w:val="28"/>
        </w:rPr>
        <w:t xml:space="preserve">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 по согласованию с Министерством внутренних дел Республики Казахстан.</w:t>
      </w:r>
    </w:p>
    <w:bookmarkEnd w:id="2514"/>
    <w:bookmarkStart w:name="z2529" w:id="25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Основания помещения лиц в центры временной адаптации и </w:t>
      </w:r>
      <w:r>
        <w:rPr>
          <w:rFonts w:ascii="Times New Roman"/>
          <w:b/>
          <w:i w:val="false"/>
          <w:color w:val="000000"/>
          <w:sz w:val="28"/>
        </w:rPr>
        <w:t>детоксикации</w:t>
      </w:r>
    </w:p>
    <w:bookmarkEnd w:id="2515"/>
    <w:bookmarkStart w:name="z2530" w:id="2516"/>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516"/>
    <w:bookmarkStart w:name="z2531" w:id="25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180. Прием и регистрация лиц, помещаемых в центры временной адаптации и </w:t>
      </w:r>
      <w:r>
        <w:rPr>
          <w:rFonts w:ascii="Times New Roman"/>
          <w:b/>
          <w:i w:val="false"/>
          <w:color w:val="000000"/>
          <w:sz w:val="28"/>
        </w:rPr>
        <w:t>детоксикации</w:t>
      </w:r>
    </w:p>
    <w:bookmarkEnd w:id="2517"/>
    <w:bookmarkStart w:name="z2532" w:id="2518"/>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518"/>
    <w:bookmarkStart w:name="z2533" w:id="2519"/>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519"/>
    <w:bookmarkStart w:name="z2534" w:id="2520"/>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520"/>
    <w:bookmarkStart w:name="z2535" w:id="25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Режим содержания в центрах временной адаптации и </w:t>
      </w:r>
      <w:r>
        <w:rPr>
          <w:rFonts w:ascii="Times New Roman"/>
          <w:b/>
          <w:i w:val="false"/>
          <w:color w:val="000000"/>
          <w:sz w:val="28"/>
        </w:rPr>
        <w:t>детоксикации</w:t>
      </w:r>
    </w:p>
    <w:bookmarkEnd w:id="2521"/>
    <w:bookmarkStart w:name="z2536" w:id="2522"/>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522"/>
    <w:bookmarkStart w:name="z2537" w:id="2523"/>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523"/>
    <w:bookmarkStart w:name="z2538" w:id="2524"/>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524"/>
    <w:bookmarkStart w:name="z2539" w:id="2525"/>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525"/>
    <w:bookmarkStart w:name="z2540" w:id="25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182. Права и обязанности лиц, помещаемых в центры временной адаптации и </w:t>
      </w:r>
      <w:r>
        <w:rPr>
          <w:rFonts w:ascii="Times New Roman"/>
          <w:b/>
          <w:i w:val="false"/>
          <w:color w:val="000000"/>
          <w:sz w:val="28"/>
        </w:rPr>
        <w:t>детоксикации</w:t>
      </w:r>
    </w:p>
    <w:bookmarkEnd w:id="2526"/>
    <w:bookmarkStart w:name="z2541" w:id="2527"/>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527"/>
    <w:bookmarkStart w:name="z2542" w:id="2528"/>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528"/>
    <w:bookmarkStart w:name="z2543" w:id="2529"/>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529"/>
    <w:bookmarkStart w:name="z2544" w:id="2530"/>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530"/>
    <w:bookmarkStart w:name="z2545" w:id="2531"/>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531"/>
    <w:bookmarkStart w:name="z2546" w:id="2532"/>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532"/>
    <w:bookmarkStart w:name="z2547" w:id="25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183. Освобождение лиц, помещенных в центры временной адаптации и </w:t>
      </w:r>
      <w:r>
        <w:rPr>
          <w:rFonts w:ascii="Times New Roman"/>
          <w:b/>
          <w:i w:val="false"/>
          <w:color w:val="000000"/>
          <w:sz w:val="28"/>
        </w:rPr>
        <w:t>детоксикации</w:t>
      </w:r>
    </w:p>
    <w:bookmarkEnd w:id="2533"/>
    <w:bookmarkStart w:name="z2548" w:id="2534"/>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534"/>
    <w:bookmarkStart w:name="z2549" w:id="2535"/>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535"/>
    <w:bookmarkStart w:name="z2550" w:id="2536"/>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536"/>
    <w:bookmarkStart w:name="z2551" w:id="2537"/>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537"/>
    <w:bookmarkStart w:name="z2552" w:id="253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НАЦИОНАЛЬНЫЙ ПРЕВЕНТИВНЫЙ МЕХАНИЗМ</w:t>
      </w:r>
    </w:p>
    <w:bookmarkEnd w:id="2538"/>
    <w:bookmarkStart w:name="z2553" w:id="2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Национальный превентивный механизм</w:t>
      </w:r>
    </w:p>
    <w:bookmarkEnd w:id="2539"/>
    <w:bookmarkStart w:name="z2554" w:id="254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540"/>
    <w:bookmarkStart w:name="z2555" w:id="2541"/>
    <w:p>
      <w:pPr>
        <w:spacing w:after="0"/>
        <w:ind w:left="0"/>
        <w:jc w:val="both"/>
      </w:pPr>
      <w:r>
        <w:rPr>
          <w:rFonts w:ascii="Times New Roman"/>
          <w:b w:val="false"/>
          <w:i w:val="false"/>
          <w:color w:val="000000"/>
          <w:sz w:val="28"/>
        </w:rPr>
        <w:t xml:space="preserve">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 для посещения данными участниками.</w:t>
      </w:r>
    </w:p>
    <w:bookmarkEnd w:id="2541"/>
    <w:bookmarkStart w:name="z2556" w:id="2542"/>
    <w:p>
      <w:pPr>
        <w:spacing w:after="0"/>
        <w:ind w:left="0"/>
        <w:jc w:val="both"/>
      </w:pPr>
      <w:r>
        <w:rPr>
          <w:rFonts w:ascii="Times New Roman"/>
          <w:b w:val="false"/>
          <w:i w:val="false"/>
          <w:color w:val="000000"/>
          <w:sz w:val="28"/>
        </w:rPr>
        <w:t xml:space="preserve">
      3. Участниками национального превентивного механизма являются Уполномоченный по правам человека, а также </w:t>
      </w:r>
      <w:r>
        <w:rPr>
          <w:rFonts w:ascii="Times New Roman"/>
          <w:b w:val="false"/>
          <w:i w:val="false"/>
          <w:color w:val="000000"/>
          <w:sz w:val="28"/>
          <w:u w:val="single"/>
        </w:rPr>
        <w:t>отбираемые</w:t>
      </w:r>
      <w:r>
        <w:rPr>
          <w:rFonts w:ascii="Times New Roman"/>
          <w:b w:val="false"/>
          <w:i w:val="false"/>
          <w:color w:val="000000"/>
          <w:sz w:val="28"/>
        </w:rPr>
        <w:t xml:space="preserve">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542"/>
    <w:bookmarkStart w:name="z2557" w:id="2543"/>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Уполномоченный по правам человека</w:t>
      </w:r>
      <w:r>
        <w:rPr>
          <w:rFonts w:ascii="Times New Roman"/>
          <w:b w:val="false"/>
          <w:i w:val="false"/>
          <w:color w:val="000000"/>
          <w:sz w:val="28"/>
        </w:rPr>
        <w:t xml:space="preserve">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543"/>
    <w:bookmarkStart w:name="z2558" w:id="2544"/>
    <w:p>
      <w:pPr>
        <w:spacing w:after="0"/>
        <w:ind w:left="0"/>
        <w:jc w:val="both"/>
      </w:pPr>
      <w:r>
        <w:rPr>
          <w:rFonts w:ascii="Times New Roman"/>
          <w:b w:val="false"/>
          <w:i w:val="false"/>
          <w:color w:val="000000"/>
          <w:sz w:val="28"/>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Правительством Республики Казахстан.</w:t>
      </w:r>
    </w:p>
    <w:bookmarkEnd w:id="2544"/>
    <w:bookmarkStart w:name="z2559" w:id="2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Координационный совет</w:t>
      </w:r>
    </w:p>
    <w:bookmarkEnd w:id="2545"/>
    <w:bookmarkStart w:name="z2560" w:id="2546"/>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546"/>
    <w:bookmarkStart w:name="z2561" w:id="2547"/>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547"/>
    <w:bookmarkStart w:name="z2562" w:id="2548"/>
    <w:p>
      <w:pPr>
        <w:spacing w:after="0"/>
        <w:ind w:left="0"/>
        <w:jc w:val="both"/>
      </w:pPr>
      <w:r>
        <w:rPr>
          <w:rFonts w:ascii="Times New Roman"/>
          <w:b w:val="false"/>
          <w:i w:val="false"/>
          <w:color w:val="000000"/>
          <w:sz w:val="28"/>
        </w:rPr>
        <w:t>
      2. Уполномоченный по правам человека утверждает:</w:t>
      </w:r>
    </w:p>
    <w:bookmarkEnd w:id="2548"/>
    <w:bookmarkStart w:name="z2563" w:id="2549"/>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положение</w:t>
      </w:r>
      <w:r>
        <w:rPr>
          <w:rFonts w:ascii="Times New Roman"/>
          <w:b w:val="false"/>
          <w:i w:val="false"/>
          <w:color w:val="000000"/>
          <w:sz w:val="28"/>
        </w:rPr>
        <w:t xml:space="preserve"> о Координационном совете при Уполномоченном по правам человека;</w:t>
      </w:r>
    </w:p>
    <w:bookmarkEnd w:id="2549"/>
    <w:bookmarkStart w:name="z2564" w:id="2550"/>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правила</w:t>
      </w:r>
      <w:r>
        <w:rPr>
          <w:rFonts w:ascii="Times New Roman"/>
          <w:b w:val="false"/>
          <w:i w:val="false"/>
          <w:color w:val="000000"/>
          <w:sz w:val="28"/>
        </w:rPr>
        <w:t xml:space="preserve"> отбора участников национального превентивного механизма;</w:t>
      </w:r>
    </w:p>
    <w:bookmarkEnd w:id="2550"/>
    <w:bookmarkStart w:name="z2565" w:id="2551"/>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правила</w:t>
      </w:r>
      <w:r>
        <w:rPr>
          <w:rFonts w:ascii="Times New Roman"/>
          <w:b w:val="false"/>
          <w:i w:val="false"/>
          <w:color w:val="000000"/>
          <w:sz w:val="28"/>
        </w:rPr>
        <w:t xml:space="preserve"> формирования групп из участников национального превентивного механизма для превентивных посещений;</w:t>
      </w:r>
    </w:p>
    <w:bookmarkEnd w:id="2551"/>
    <w:bookmarkStart w:name="z2566" w:id="2552"/>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552"/>
    <w:bookmarkStart w:name="z2567" w:id="2553"/>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правила</w:t>
      </w:r>
      <w:r>
        <w:rPr>
          <w:rFonts w:ascii="Times New Roman"/>
          <w:b w:val="false"/>
          <w:i w:val="false"/>
          <w:color w:val="000000"/>
          <w:sz w:val="28"/>
        </w:rPr>
        <w:t xml:space="preserve"> подготовки ежегодного консолидированного доклада по итогам превентивных посещений.</w:t>
      </w:r>
    </w:p>
    <w:bookmarkEnd w:id="2553"/>
    <w:bookmarkStart w:name="z2568" w:id="2554"/>
    <w:p>
      <w:pPr>
        <w:spacing w:after="0"/>
        <w:ind w:left="0"/>
        <w:jc w:val="both"/>
      </w:pPr>
      <w:r>
        <w:rPr>
          <w:rFonts w:ascii="Times New Roman"/>
          <w:b w:val="false"/>
          <w:i w:val="false"/>
          <w:color w:val="000000"/>
          <w:sz w:val="28"/>
        </w:rPr>
        <w:t xml:space="preserve">
      3. Координационный совет взаимодействует с </w:t>
      </w:r>
      <w:r>
        <w:rPr>
          <w:rFonts w:ascii="Times New Roman"/>
          <w:b w:val="false"/>
          <w:i w:val="false"/>
          <w:color w:val="000000"/>
          <w:sz w:val="28"/>
          <w:u w:val="single"/>
        </w:rPr>
        <w:t>Подкомитетом</w:t>
      </w:r>
      <w:r>
        <w:rPr>
          <w:rFonts w:ascii="Times New Roman"/>
          <w:b w:val="false"/>
          <w:i w:val="false"/>
          <w:color w:val="000000"/>
          <w:sz w:val="28"/>
        </w:rPr>
        <w:t xml:space="preserve">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54"/>
    <w:bookmarkStart w:name="z2569" w:id="2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Требования к участникам национального превентивного механизма</w:t>
      </w:r>
    </w:p>
    <w:bookmarkEnd w:id="2555"/>
    <w:bookmarkStart w:name="z2570" w:id="2556"/>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56"/>
    <w:bookmarkStart w:name="z2571" w:id="2557"/>
    <w:p>
      <w:pPr>
        <w:spacing w:after="0"/>
        <w:ind w:left="0"/>
        <w:jc w:val="both"/>
      </w:pPr>
      <w:r>
        <w:rPr>
          <w:rFonts w:ascii="Times New Roman"/>
          <w:b w:val="false"/>
          <w:i w:val="false"/>
          <w:color w:val="000000"/>
          <w:sz w:val="28"/>
        </w:rPr>
        <w:t xml:space="preserve">
      1) имеющие непогашенную или неснятую судимость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w:t>
      </w:r>
    </w:p>
    <w:bookmarkEnd w:id="2557"/>
    <w:bookmarkStart w:name="z2572" w:id="2558"/>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558"/>
    <w:bookmarkStart w:name="z2573" w:id="2559"/>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59"/>
    <w:bookmarkStart w:name="z2574" w:id="2560"/>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60"/>
    <w:bookmarkStart w:name="z2575" w:id="2561"/>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561"/>
    <w:bookmarkStart w:name="z2576" w:id="2562"/>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562"/>
    <w:bookmarkStart w:name="z2577" w:id="2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Права участника национального превентивного механизма</w:t>
      </w:r>
    </w:p>
    <w:bookmarkEnd w:id="2563"/>
    <w:bookmarkStart w:name="z2578" w:id="2564"/>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564"/>
    <w:bookmarkStart w:name="z2579" w:id="2565"/>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565"/>
    <w:bookmarkStart w:name="z2580" w:id="2566"/>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566"/>
    <w:bookmarkStart w:name="z2581" w:id="2567"/>
    <w:p>
      <w:pPr>
        <w:spacing w:after="0"/>
        <w:ind w:left="0"/>
        <w:jc w:val="both"/>
      </w:pPr>
      <w:r>
        <w:rPr>
          <w:rFonts w:ascii="Times New Roman"/>
          <w:b w:val="false"/>
          <w:i w:val="false"/>
          <w:color w:val="000000"/>
          <w:sz w:val="28"/>
        </w:rPr>
        <w:t xml:space="preserve">
      3) осуществлять превентивные посещения в установленном </w:t>
      </w:r>
      <w:r>
        <w:rPr>
          <w:rFonts w:ascii="Times New Roman"/>
          <w:b w:val="false"/>
          <w:i w:val="false"/>
          <w:color w:val="000000"/>
          <w:sz w:val="28"/>
          <w:u w:val="single"/>
        </w:rPr>
        <w:t>порядке</w:t>
      </w:r>
      <w:r>
        <w:rPr>
          <w:rFonts w:ascii="Times New Roman"/>
          <w:b w:val="false"/>
          <w:i w:val="false"/>
          <w:color w:val="000000"/>
          <w:sz w:val="28"/>
        </w:rPr>
        <w:t xml:space="preserve"> в составе сформированных групп;</w:t>
      </w:r>
    </w:p>
    <w:bookmarkEnd w:id="2567"/>
    <w:bookmarkStart w:name="z2582" w:id="2568"/>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568"/>
    <w:bookmarkStart w:name="z2583" w:id="2569"/>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569"/>
    <w:bookmarkStart w:name="z2584" w:id="2570"/>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570"/>
    <w:bookmarkStart w:name="z2585" w:id="2571"/>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571"/>
    <w:bookmarkStart w:name="z2586" w:id="2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Обязанности участника национального превентивного механизма</w:t>
      </w:r>
    </w:p>
    <w:bookmarkEnd w:id="2572"/>
    <w:bookmarkStart w:name="z2587" w:id="2573"/>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573"/>
    <w:bookmarkStart w:name="z2588" w:id="2574"/>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574"/>
    <w:bookmarkStart w:name="z2589" w:id="2575"/>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575"/>
    <w:bookmarkStart w:name="z2590" w:id="2576"/>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576"/>
    <w:bookmarkStart w:name="z2591" w:id="2577"/>
    <w:p>
      <w:pPr>
        <w:spacing w:after="0"/>
        <w:ind w:left="0"/>
        <w:jc w:val="both"/>
      </w:pPr>
      <w:r>
        <w:rPr>
          <w:rFonts w:ascii="Times New Roman"/>
          <w:b w:val="false"/>
          <w:i w:val="false"/>
          <w:color w:val="000000"/>
          <w:sz w:val="28"/>
        </w:rPr>
        <w:t xml:space="preserve">
      Принятые сообщения и жалобы передаются на рассмотрение Уполномоченному по правам человека в порядке,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577"/>
    <w:bookmarkStart w:name="z2592" w:id="2578"/>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578"/>
    <w:bookmarkStart w:name="z2593" w:id="2579"/>
    <w:p>
      <w:pPr>
        <w:spacing w:after="0"/>
        <w:ind w:left="0"/>
        <w:jc w:val="both"/>
      </w:pPr>
      <w:r>
        <w:rPr>
          <w:rFonts w:ascii="Times New Roman"/>
          <w:b w:val="false"/>
          <w:i w:val="false"/>
          <w:color w:val="000000"/>
          <w:sz w:val="28"/>
        </w:rPr>
        <w:t xml:space="preserve">
      5. Участник национального превентивного механизма, нарушивший положения настоящего Кодекса, несет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579"/>
    <w:bookmarkStart w:name="z2594" w:id="25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Прекращение полномочий участника национального превентивного механизма</w:t>
      </w:r>
    </w:p>
    <w:bookmarkEnd w:id="2580"/>
    <w:bookmarkStart w:name="z2595" w:id="2581"/>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581"/>
    <w:bookmarkStart w:name="z2596" w:id="2582"/>
    <w:p>
      <w:pPr>
        <w:spacing w:after="0"/>
        <w:ind w:left="0"/>
        <w:jc w:val="both"/>
      </w:pPr>
      <w:r>
        <w:rPr>
          <w:rFonts w:ascii="Times New Roman"/>
          <w:b w:val="false"/>
          <w:i w:val="false"/>
          <w:color w:val="000000"/>
          <w:sz w:val="28"/>
        </w:rPr>
        <w:t>
      1) нарушении положений настоящего Кодекса;</w:t>
      </w:r>
    </w:p>
    <w:bookmarkEnd w:id="2582"/>
    <w:bookmarkStart w:name="z2597" w:id="2583"/>
    <w:p>
      <w:pPr>
        <w:spacing w:after="0"/>
        <w:ind w:left="0"/>
        <w:jc w:val="both"/>
      </w:pPr>
      <w:r>
        <w:rPr>
          <w:rFonts w:ascii="Times New Roman"/>
          <w:b w:val="false"/>
          <w:i w:val="false"/>
          <w:color w:val="000000"/>
          <w:sz w:val="28"/>
        </w:rPr>
        <w:t>
      2) письменном заявлении о сложении своих полномочий;</w:t>
      </w:r>
    </w:p>
    <w:bookmarkEnd w:id="2583"/>
    <w:bookmarkStart w:name="z2598" w:id="2584"/>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584"/>
    <w:bookmarkStart w:name="z2599" w:id="2585"/>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585"/>
    <w:bookmarkStart w:name="z2600" w:id="2586"/>
    <w:p>
      <w:pPr>
        <w:spacing w:after="0"/>
        <w:ind w:left="0"/>
        <w:jc w:val="both"/>
      </w:pPr>
      <w:r>
        <w:rPr>
          <w:rFonts w:ascii="Times New Roman"/>
          <w:b w:val="false"/>
          <w:i w:val="false"/>
          <w:color w:val="000000"/>
          <w:sz w:val="28"/>
        </w:rPr>
        <w:t>
      5) утрате гражданства Республики Казахстан;</w:t>
      </w:r>
    </w:p>
    <w:bookmarkEnd w:id="2586"/>
    <w:bookmarkStart w:name="z2601" w:id="2587"/>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587"/>
    <w:bookmarkStart w:name="z2602" w:id="2588"/>
    <w:p>
      <w:pPr>
        <w:spacing w:after="0"/>
        <w:ind w:left="0"/>
        <w:jc w:val="both"/>
      </w:pPr>
      <w:r>
        <w:rPr>
          <w:rFonts w:ascii="Times New Roman"/>
          <w:b w:val="false"/>
          <w:i w:val="false"/>
          <w:color w:val="000000"/>
          <w:sz w:val="28"/>
        </w:rPr>
        <w:t xml:space="preserve">
      7) наступлении иных случаев, предусмотренных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588"/>
    <w:bookmarkStart w:name="z2603" w:id="25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Виды и периодичность превентивных посещений</w:t>
      </w:r>
    </w:p>
    <w:bookmarkEnd w:id="2589"/>
    <w:bookmarkStart w:name="z2604" w:id="2590"/>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590"/>
    <w:bookmarkStart w:name="z2605" w:id="259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591"/>
    <w:bookmarkStart w:name="z2606" w:id="2592"/>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592"/>
    <w:bookmarkStart w:name="z2607" w:id="2593"/>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593"/>
    <w:bookmarkStart w:name="z2608" w:id="259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594"/>
    <w:bookmarkStart w:name="z2609" w:id="2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Порядок превентивных посещений</w:t>
      </w:r>
    </w:p>
    <w:bookmarkEnd w:id="2595"/>
    <w:bookmarkStart w:name="z2610" w:id="2596"/>
    <w:p>
      <w:pPr>
        <w:spacing w:after="0"/>
        <w:ind w:left="0"/>
        <w:jc w:val="both"/>
      </w:pPr>
      <w:r>
        <w:rPr>
          <w:rFonts w:ascii="Times New Roman"/>
          <w:b w:val="false"/>
          <w:i w:val="false"/>
          <w:color w:val="000000"/>
          <w:sz w:val="28"/>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Правительством Республики Казахстан по согласованию с Уполномоченным по правам человека.</w:t>
      </w:r>
    </w:p>
    <w:bookmarkEnd w:id="2596"/>
    <w:bookmarkStart w:name="z2611" w:id="2597"/>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597"/>
    <w:bookmarkStart w:name="z2612" w:id="2598"/>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598"/>
    <w:bookmarkStart w:name="z2613" w:id="2599"/>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599"/>
    <w:bookmarkStart w:name="z2614" w:id="2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End w:id="2600"/>
    <w:bookmarkStart w:name="z2615" w:id="2601"/>
    <w:p>
      <w:pPr>
        <w:spacing w:after="0"/>
        <w:ind w:left="0"/>
        <w:jc w:val="both"/>
      </w:pPr>
      <w:r>
        <w:rPr>
          <w:rFonts w:ascii="Times New Roman"/>
          <w:b w:val="false"/>
          <w:i w:val="false"/>
          <w:color w:val="000000"/>
          <w:sz w:val="28"/>
        </w:rPr>
        <w:t xml:space="preserve">
      1. Координационный совет готовит </w:t>
      </w:r>
      <w:r>
        <w:rPr>
          <w:rFonts w:ascii="Times New Roman"/>
          <w:b w:val="false"/>
          <w:i w:val="false"/>
          <w:color w:val="000000"/>
          <w:sz w:val="28"/>
          <w:u w:val="single"/>
        </w:rPr>
        <w:t>ежегодный консолидированный доклад</w:t>
      </w:r>
      <w:r>
        <w:rPr>
          <w:rFonts w:ascii="Times New Roman"/>
          <w:b w:val="false"/>
          <w:i w:val="false"/>
          <w:color w:val="000000"/>
          <w:sz w:val="28"/>
        </w:rPr>
        <w:t xml:space="preserve"> участников национального превентивного механизма с учетом их отчетов по результатам превентивных посещений.</w:t>
      </w:r>
    </w:p>
    <w:bookmarkEnd w:id="2601"/>
    <w:bookmarkStart w:name="z2616" w:id="2602"/>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602"/>
    <w:bookmarkStart w:name="z2617" w:id="2603"/>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603"/>
    <w:bookmarkStart w:name="z2618" w:id="2604"/>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604"/>
    <w:bookmarkStart w:name="z2619" w:id="2605"/>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605"/>
    <w:bookmarkStart w:name="z2620" w:id="2606"/>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w:t>
      </w:r>
      <w:r>
        <w:rPr>
          <w:rFonts w:ascii="Times New Roman"/>
          <w:b w:val="false"/>
          <w:i w:val="false"/>
          <w:color w:val="000000"/>
          <w:sz w:val="28"/>
          <w:u w:val="single"/>
        </w:rPr>
        <w:t>Координационным советом</w:t>
      </w:r>
      <w:r>
        <w:rPr>
          <w:rFonts w:ascii="Times New Roman"/>
          <w:b w:val="false"/>
          <w:i w:val="false"/>
          <w:color w:val="000000"/>
          <w:sz w:val="28"/>
        </w:rPr>
        <w:t>.</w:t>
      </w:r>
    </w:p>
    <w:bookmarkEnd w:id="2606"/>
    <w:bookmarkStart w:name="z2621" w:id="2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Конфиденциальность</w:t>
      </w:r>
    </w:p>
    <w:bookmarkEnd w:id="2607"/>
    <w:bookmarkStart w:name="z2622" w:id="2608"/>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608"/>
    <w:bookmarkStart w:name="z2623" w:id="2609"/>
    <w:p>
      <w:pPr>
        <w:spacing w:after="0"/>
        <w:ind w:left="0"/>
        <w:jc w:val="both"/>
      </w:pPr>
      <w:r>
        <w:rPr>
          <w:rFonts w:ascii="Times New Roman"/>
          <w:b w:val="false"/>
          <w:i w:val="false"/>
          <w:color w:val="000000"/>
          <w:sz w:val="28"/>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609"/>
    <w:bookmarkStart w:name="z2624" w:id="2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End w:id="2610"/>
    <w:bookmarkStart w:name="z2625" w:id="2611"/>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611"/>
    <w:bookmarkStart w:name="z2626" w:id="2612"/>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612"/>
    <w:bookmarkStart w:name="z2627" w:id="2613"/>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613"/>
    <w:bookmarkStart w:name="z2628" w:id="2614"/>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614"/>
    <w:bookmarkStart w:name="z2629" w:id="2615"/>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615"/>
    <w:bookmarkStart w:name="z2630" w:id="261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ОБЪЕМЫ МЕДИЦИНСКОЙ ПОМОЩИ</w:t>
      </w:r>
    </w:p>
    <w:bookmarkEnd w:id="2616"/>
    <w:bookmarkStart w:name="z2631" w:id="2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Объемы медицинской помощи</w:t>
      </w:r>
    </w:p>
    <w:bookmarkEnd w:id="2617"/>
    <w:bookmarkStart w:name="z2632" w:id="2618"/>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618"/>
    <w:bookmarkStart w:name="z2633" w:id="2619"/>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619"/>
    <w:bookmarkStart w:name="z2634" w:id="2620"/>
    <w:p>
      <w:pPr>
        <w:spacing w:after="0"/>
        <w:ind w:left="0"/>
        <w:jc w:val="both"/>
      </w:pPr>
      <w:r>
        <w:rPr>
          <w:rFonts w:ascii="Times New Roman"/>
          <w:b w:val="false"/>
          <w:i w:val="false"/>
          <w:color w:val="000000"/>
          <w:sz w:val="28"/>
        </w:rPr>
        <w:t xml:space="preserve">
      2) базовый, представляющий собой медицинскую помощь в системе обязательного социального медицинского страхования, предоставляемую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2620"/>
    <w:bookmarkStart w:name="z2635" w:id="2621"/>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621"/>
    <w:bookmarkStart w:name="z2636" w:id="2622"/>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622"/>
    <w:bookmarkStart w:name="z2637" w:id="2623"/>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23"/>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31" w:id="2624"/>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2639" w:id="26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Гарантированный объем бесплатной медицинской помощи</w:t>
      </w:r>
    </w:p>
    <w:bookmarkEnd w:id="2625"/>
    <w:bookmarkStart w:name="z2640" w:id="262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626"/>
    <w:bookmarkStart w:name="z2641" w:id="2627"/>
    <w:p>
      <w:pPr>
        <w:spacing w:after="0"/>
        <w:ind w:left="0"/>
        <w:jc w:val="both"/>
      </w:pPr>
      <w:r>
        <w:rPr>
          <w:rFonts w:ascii="Times New Roman"/>
          <w:b w:val="false"/>
          <w:i w:val="false"/>
          <w:color w:val="000000"/>
          <w:sz w:val="28"/>
        </w:rPr>
        <w:t xml:space="preserve">
      Перечень гарантированного объема бесплатной медицинской помощи </w:t>
      </w:r>
      <w:r>
        <w:rPr>
          <w:rFonts w:ascii="Times New Roman"/>
          <w:b w:val="false"/>
          <w:i w:val="false"/>
          <w:color w:val="000000"/>
          <w:sz w:val="28"/>
          <w:u w:val="single"/>
        </w:rPr>
        <w:t>утверждается</w:t>
      </w:r>
      <w:r>
        <w:rPr>
          <w:rFonts w:ascii="Times New Roman"/>
          <w:b w:val="false"/>
          <w:i w:val="false"/>
          <w:color w:val="000000"/>
          <w:sz w:val="28"/>
        </w:rPr>
        <w:t xml:space="preserve"> Правительством Республики Казахстан.</w:t>
      </w:r>
    </w:p>
    <w:bookmarkEnd w:id="2627"/>
    <w:bookmarkStart w:name="z2642" w:id="2628"/>
    <w:p>
      <w:pPr>
        <w:spacing w:after="0"/>
        <w:ind w:left="0"/>
        <w:jc w:val="both"/>
      </w:pPr>
      <w:r>
        <w:rPr>
          <w:rFonts w:ascii="Times New Roman"/>
          <w:b w:val="false"/>
          <w:i w:val="false"/>
          <w:color w:val="000000"/>
          <w:sz w:val="28"/>
        </w:rPr>
        <w:t xml:space="preserve">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w:t>
      </w:r>
      <w:r>
        <w:rPr>
          <w:rFonts w:ascii="Times New Roman"/>
          <w:b w:val="false"/>
          <w:i w:val="false"/>
          <w:color w:val="000000"/>
          <w:sz w:val="28"/>
          <w:u w:val="single"/>
        </w:rPr>
        <w:t>определяемым</w:t>
      </w:r>
      <w:r>
        <w:rPr>
          <w:rFonts w:ascii="Times New Roman"/>
          <w:b w:val="false"/>
          <w:i w:val="false"/>
          <w:color w:val="000000"/>
          <w:sz w:val="28"/>
        </w:rPr>
        <w:t xml:space="preserve">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628"/>
    <w:bookmarkStart w:name="z2643" w:id="2629"/>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629"/>
    <w:bookmarkStart w:name="z2644" w:id="2630"/>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630"/>
    <w:bookmarkStart w:name="z2645" w:id="2631"/>
    <w:p>
      <w:pPr>
        <w:spacing w:after="0"/>
        <w:ind w:left="0"/>
        <w:jc w:val="both"/>
      </w:pPr>
      <w:r>
        <w:rPr>
          <w:rFonts w:ascii="Times New Roman"/>
          <w:b w:val="false"/>
          <w:i w:val="false"/>
          <w:color w:val="000000"/>
          <w:sz w:val="28"/>
        </w:rPr>
        <w:t>
      1) скорая медицинская помощь;</w:t>
      </w:r>
    </w:p>
    <w:bookmarkEnd w:id="2631"/>
    <w:bookmarkStart w:name="z2646" w:id="2632"/>
    <w:p>
      <w:pPr>
        <w:spacing w:after="0"/>
        <w:ind w:left="0"/>
        <w:jc w:val="both"/>
      </w:pPr>
      <w:r>
        <w:rPr>
          <w:rFonts w:ascii="Times New Roman"/>
          <w:b w:val="false"/>
          <w:i w:val="false"/>
          <w:color w:val="000000"/>
          <w:sz w:val="28"/>
        </w:rPr>
        <w:t>
      2) первичная медико-санитарная помощь;</w:t>
      </w:r>
    </w:p>
    <w:bookmarkEnd w:id="2632"/>
    <w:bookmarkStart w:name="z2647" w:id="2633"/>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633"/>
    <w:bookmarkStart w:name="z2648" w:id="2634"/>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634"/>
    <w:bookmarkStart w:name="z2649" w:id="2635"/>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635"/>
    <w:bookmarkStart w:name="z2650" w:id="2636"/>
    <w:p>
      <w:pPr>
        <w:spacing w:after="0"/>
        <w:ind w:left="0"/>
        <w:jc w:val="both"/>
      </w:pPr>
      <w:r>
        <w:rPr>
          <w:rFonts w:ascii="Times New Roman"/>
          <w:b w:val="false"/>
          <w:i w:val="false"/>
          <w:color w:val="000000"/>
          <w:sz w:val="28"/>
        </w:rPr>
        <w:t>
      при социально значимых заболеваниях;</w:t>
      </w:r>
    </w:p>
    <w:bookmarkEnd w:id="2636"/>
    <w:bookmarkStart w:name="z2651" w:id="2637"/>
    <w:p>
      <w:pPr>
        <w:spacing w:after="0"/>
        <w:ind w:left="0"/>
        <w:jc w:val="both"/>
      </w:pPr>
      <w:r>
        <w:rPr>
          <w:rFonts w:ascii="Times New Roman"/>
          <w:b w:val="false"/>
          <w:i w:val="false"/>
          <w:color w:val="000000"/>
          <w:sz w:val="28"/>
        </w:rPr>
        <w:t xml:space="preserve">
      при хронических заболеваниях, подлежащих динамическому наблюдению,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37"/>
    <w:bookmarkStart w:name="z2652" w:id="2638"/>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638"/>
    <w:bookmarkStart w:name="z2653" w:id="2639"/>
    <w:p>
      <w:pPr>
        <w:spacing w:after="0"/>
        <w:ind w:left="0"/>
        <w:jc w:val="both"/>
      </w:pPr>
      <w:r>
        <w:rPr>
          <w:rFonts w:ascii="Times New Roman"/>
          <w:b w:val="false"/>
          <w:i w:val="false"/>
          <w:color w:val="000000"/>
          <w:sz w:val="28"/>
        </w:rPr>
        <w:t>
      при социально значимых заболеваниях;</w:t>
      </w:r>
    </w:p>
    <w:bookmarkEnd w:id="2639"/>
    <w:bookmarkStart w:name="z2654" w:id="2640"/>
    <w:p>
      <w:pPr>
        <w:spacing w:after="0"/>
        <w:ind w:left="0"/>
        <w:jc w:val="both"/>
      </w:pPr>
      <w:r>
        <w:rPr>
          <w:rFonts w:ascii="Times New Roman"/>
          <w:b w:val="false"/>
          <w:i w:val="false"/>
          <w:color w:val="000000"/>
          <w:sz w:val="28"/>
        </w:rPr>
        <w:t xml:space="preserve">
      при хронических заболеваниях, подлежащих динамическому наблюдению,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40"/>
    <w:bookmarkStart w:name="z2655" w:id="2641"/>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641"/>
    <w:bookmarkStart w:name="z2656" w:id="2642"/>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642"/>
    <w:bookmarkStart w:name="z2657" w:id="2643"/>
    <w:p>
      <w:pPr>
        <w:spacing w:after="0"/>
        <w:ind w:left="0"/>
        <w:jc w:val="both"/>
      </w:pPr>
      <w:r>
        <w:rPr>
          <w:rFonts w:ascii="Times New Roman"/>
          <w:b w:val="false"/>
          <w:i w:val="false"/>
          <w:color w:val="000000"/>
          <w:sz w:val="28"/>
        </w:rPr>
        <w:t xml:space="preserve">
      при лечении инфекционных, паразитарных заболеваний и заболеваний, представляющих опасность для окружающих,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43"/>
    <w:bookmarkStart w:name="z2658" w:id="2644"/>
    <w:p>
      <w:pPr>
        <w:spacing w:after="0"/>
        <w:ind w:left="0"/>
        <w:jc w:val="both"/>
      </w:pPr>
      <w:r>
        <w:rPr>
          <w:rFonts w:ascii="Times New Roman"/>
          <w:b w:val="false"/>
          <w:i w:val="false"/>
          <w:color w:val="000000"/>
          <w:sz w:val="28"/>
        </w:rPr>
        <w:t xml:space="preserve">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44"/>
    <w:bookmarkStart w:name="z2659" w:id="2645"/>
    <w:p>
      <w:pPr>
        <w:spacing w:after="0"/>
        <w:ind w:left="0"/>
        <w:jc w:val="both"/>
      </w:pPr>
      <w:r>
        <w:rPr>
          <w:rFonts w:ascii="Times New Roman"/>
          <w:b w:val="false"/>
          <w:i w:val="false"/>
          <w:color w:val="000000"/>
          <w:sz w:val="28"/>
        </w:rPr>
        <w:t xml:space="preserve">
      в плановой форме по перечню заболеваний,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45"/>
    <w:bookmarkStart w:name="z2660" w:id="2646"/>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646"/>
    <w:bookmarkStart w:name="z2661" w:id="2647"/>
    <w:p>
      <w:pPr>
        <w:spacing w:after="0"/>
        <w:ind w:left="0"/>
        <w:jc w:val="both"/>
      </w:pPr>
      <w:r>
        <w:rPr>
          <w:rFonts w:ascii="Times New Roman"/>
          <w:b w:val="false"/>
          <w:i w:val="false"/>
          <w:color w:val="000000"/>
          <w:sz w:val="28"/>
        </w:rPr>
        <w:t xml:space="preserve">
      7) паллиативная медицинская помощь по перечню заболеваний,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47"/>
    <w:bookmarkStart w:name="z2662" w:id="2648"/>
    <w:p>
      <w:pPr>
        <w:spacing w:after="0"/>
        <w:ind w:left="0"/>
        <w:jc w:val="both"/>
      </w:pPr>
      <w:r>
        <w:rPr>
          <w:rFonts w:ascii="Times New Roman"/>
          <w:b w:val="false"/>
          <w:i w:val="false"/>
          <w:color w:val="000000"/>
          <w:sz w:val="28"/>
        </w:rPr>
        <w:t>
      8) обеспечение препаратами крови и ее компонентами;</w:t>
      </w:r>
    </w:p>
    <w:bookmarkEnd w:id="2648"/>
    <w:bookmarkStart w:name="z2663" w:id="2649"/>
    <w:p>
      <w:pPr>
        <w:spacing w:after="0"/>
        <w:ind w:left="0"/>
        <w:jc w:val="both"/>
      </w:pPr>
      <w:r>
        <w:rPr>
          <w:rFonts w:ascii="Times New Roman"/>
          <w:b w:val="false"/>
          <w:i w:val="false"/>
          <w:color w:val="000000"/>
          <w:sz w:val="28"/>
        </w:rPr>
        <w:t>
      9) патологоанатомическая диагностика;</w:t>
      </w:r>
    </w:p>
    <w:bookmarkEnd w:id="2649"/>
    <w:bookmarkStart w:name="z2664" w:id="2650"/>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50"/>
    <w:bookmarkStart w:name="z2665" w:id="2651"/>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651"/>
    <w:bookmarkStart w:name="z2666" w:id="2652"/>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652"/>
    <w:bookmarkStart w:name="z2667" w:id="2653"/>
    <w:p>
      <w:pPr>
        <w:spacing w:after="0"/>
        <w:ind w:left="0"/>
        <w:jc w:val="both"/>
      </w:pPr>
      <w:r>
        <w:rPr>
          <w:rFonts w:ascii="Times New Roman"/>
          <w:b w:val="false"/>
          <w:i w:val="false"/>
          <w:color w:val="000000"/>
          <w:sz w:val="28"/>
        </w:rPr>
        <w:t xml:space="preserve">
      2) при оказании первичной медико-санитарной помощи в соответствии с </w:t>
      </w:r>
      <w:r>
        <w:rPr>
          <w:rFonts w:ascii="Times New Roman"/>
          <w:b w:val="false"/>
          <w:i w:val="false"/>
          <w:color w:val="000000"/>
          <w:sz w:val="28"/>
          <w:u w:val="single"/>
        </w:rPr>
        <w:t>перечнем</w:t>
      </w:r>
      <w:r>
        <w:rPr>
          <w:rFonts w:ascii="Times New Roman"/>
          <w:b w:val="false"/>
          <w:i w:val="false"/>
          <w:color w:val="000000"/>
          <w:sz w:val="28"/>
        </w:rPr>
        <w:t xml:space="preserve"> заболеваний, против которых проводятся профилактические прививки;</w:t>
      </w:r>
    </w:p>
    <w:bookmarkEnd w:id="2653"/>
    <w:bookmarkStart w:name="z2668" w:id="2654"/>
    <w:p>
      <w:pPr>
        <w:spacing w:after="0"/>
        <w:ind w:left="0"/>
        <w:jc w:val="both"/>
      </w:pPr>
      <w:r>
        <w:rPr>
          <w:rFonts w:ascii="Times New Roman"/>
          <w:b w:val="false"/>
          <w:i w:val="false"/>
          <w:color w:val="000000"/>
          <w:sz w:val="28"/>
        </w:rPr>
        <w:t xml:space="preserve">
      3) при оказании первичной медико-санитарной и специализированной помощи в амбулаторных условиях в соответствии </w:t>
      </w:r>
      <w:r>
        <w:rPr>
          <w:rFonts w:ascii="Times New Roman"/>
          <w:b w:val="false"/>
          <w:i w:val="false"/>
          <w:color w:val="000000"/>
          <w:sz w:val="28"/>
          <w:u w:val="single"/>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654"/>
    <w:bookmarkStart w:name="z2669" w:id="2655"/>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655"/>
    <w:bookmarkStart w:name="z2670" w:id="2656"/>
    <w:p>
      <w:pPr>
        <w:spacing w:after="0"/>
        <w:ind w:left="0"/>
        <w:jc w:val="both"/>
      </w:pPr>
      <w:r>
        <w:rPr>
          <w:rFonts w:ascii="Times New Roman"/>
          <w:b w:val="false"/>
          <w:i w:val="false"/>
          <w:color w:val="000000"/>
          <w:sz w:val="28"/>
        </w:rPr>
        <w:t xml:space="preserve">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2656"/>
    <w:bookmarkStart w:name="z2671" w:id="26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Принципы формирования гарантированного объема бесплатной медицинской помощи</w:t>
      </w:r>
    </w:p>
    <w:bookmarkEnd w:id="2657"/>
    <w:bookmarkStart w:name="z2672" w:id="2658"/>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658"/>
    <w:bookmarkStart w:name="z2673" w:id="2659"/>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659"/>
    <w:bookmarkStart w:name="z2674" w:id="2660"/>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660"/>
    <w:bookmarkStart w:name="z2675" w:id="2661"/>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661"/>
    <w:bookmarkStart w:name="z2676" w:id="2662"/>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662"/>
    <w:bookmarkStart w:name="z2677" w:id="2663"/>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663"/>
    <w:bookmarkStart w:name="z2678" w:id="26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End w:id="2664"/>
    <w:bookmarkStart w:name="z2679" w:id="2665"/>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665"/>
    <w:bookmarkStart w:name="z2680" w:id="2666"/>
    <w:p>
      <w:pPr>
        <w:spacing w:after="0"/>
        <w:ind w:left="0"/>
        <w:jc w:val="both"/>
      </w:pPr>
      <w:r>
        <w:rPr>
          <w:rFonts w:ascii="Times New Roman"/>
          <w:b w:val="false"/>
          <w:i w:val="false"/>
          <w:color w:val="000000"/>
          <w:sz w:val="28"/>
        </w:rPr>
        <w:t>
      1) диагностика и лечение заболеваний;</w:t>
      </w:r>
    </w:p>
    <w:bookmarkEnd w:id="2666"/>
    <w:bookmarkStart w:name="z2681" w:id="2667"/>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667"/>
    <w:bookmarkStart w:name="z2682" w:id="2668"/>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668"/>
    <w:bookmarkStart w:name="z2683" w:id="2669"/>
    <w:p>
      <w:pPr>
        <w:spacing w:after="0"/>
        <w:ind w:left="0"/>
        <w:jc w:val="both"/>
      </w:pPr>
      <w:r>
        <w:rPr>
          <w:rFonts w:ascii="Times New Roman"/>
          <w:b w:val="false"/>
          <w:i w:val="false"/>
          <w:color w:val="000000"/>
          <w:sz w:val="28"/>
        </w:rPr>
        <w:t>
      4) медицинский уход во время беременности и родов;</w:t>
      </w:r>
    </w:p>
    <w:bookmarkEnd w:id="2669"/>
    <w:bookmarkStart w:name="z2684" w:id="2670"/>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670"/>
    <w:bookmarkStart w:name="z2685" w:id="2671"/>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671"/>
    <w:bookmarkStart w:name="z2686" w:id="26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Минимальные социальные стандарты в сфере здравоохранения</w:t>
      </w:r>
    </w:p>
    <w:bookmarkEnd w:id="2672"/>
    <w:bookmarkStart w:name="z2687" w:id="2673"/>
    <w:p>
      <w:pPr>
        <w:spacing w:after="0"/>
        <w:ind w:left="0"/>
        <w:jc w:val="both"/>
      </w:pPr>
      <w:r>
        <w:rPr>
          <w:rFonts w:ascii="Times New Roman"/>
          <w:b w:val="false"/>
          <w:i w:val="false"/>
          <w:color w:val="000000"/>
          <w:sz w:val="28"/>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End w:id="2673"/>
    <w:bookmarkStart w:name="z2688" w:id="2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Медицинская помощь в системе обязательного социального медицинского страхования</w:t>
      </w:r>
    </w:p>
    <w:bookmarkEnd w:id="2674"/>
    <w:bookmarkStart w:name="z2689" w:id="2675"/>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675"/>
    <w:bookmarkStart w:name="z2690" w:id="2676"/>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676"/>
    <w:bookmarkStart w:name="z2691" w:id="2677"/>
    <w:p>
      <w:pPr>
        <w:spacing w:after="0"/>
        <w:ind w:left="0"/>
        <w:jc w:val="both"/>
      </w:pPr>
      <w:r>
        <w:rPr>
          <w:rFonts w:ascii="Times New Roman"/>
          <w:b w:val="false"/>
          <w:i w:val="false"/>
          <w:color w:val="000000"/>
          <w:sz w:val="28"/>
        </w:rPr>
        <w:t xml:space="preserve">
      профилактические медицинские осмотры в порядке и с периодичностью, которые </w:t>
      </w:r>
      <w:r>
        <w:rPr>
          <w:rFonts w:ascii="Times New Roman"/>
          <w:b w:val="false"/>
          <w:i w:val="false"/>
          <w:color w:val="000000"/>
          <w:sz w:val="28"/>
          <w:u w:val="single"/>
        </w:rPr>
        <w:t>установлены</w:t>
      </w:r>
      <w:r>
        <w:rPr>
          <w:rFonts w:ascii="Times New Roman"/>
          <w:b w:val="false"/>
          <w:i w:val="false"/>
          <w:color w:val="000000"/>
          <w:sz w:val="28"/>
        </w:rPr>
        <w:t xml:space="preserve"> уполномоченным органом, за исключением профилактических осмотров в рамках гарантированного объема бесплатной медицинской помощи;</w:t>
      </w:r>
    </w:p>
    <w:bookmarkEnd w:id="2677"/>
    <w:bookmarkStart w:name="z2692" w:id="2678"/>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678"/>
    <w:bookmarkStart w:name="z2693" w:id="2679"/>
    <w:p>
      <w:pPr>
        <w:spacing w:after="0"/>
        <w:ind w:left="0"/>
        <w:jc w:val="both"/>
      </w:pPr>
      <w:r>
        <w:rPr>
          <w:rFonts w:ascii="Times New Roman"/>
          <w:b w:val="false"/>
          <w:i w:val="false"/>
          <w:color w:val="000000"/>
          <w:sz w:val="28"/>
        </w:rPr>
        <w:t xml:space="preserve">
      динамическое наблюдение профильными специалистами лиц с хроническими заболеваниями в порядке и с периодичностью, которые </w:t>
      </w:r>
      <w:r>
        <w:rPr>
          <w:rFonts w:ascii="Times New Roman"/>
          <w:b w:val="false"/>
          <w:i w:val="false"/>
          <w:color w:val="000000"/>
          <w:sz w:val="28"/>
          <w:u w:val="single"/>
        </w:rPr>
        <w:t>установлены</w:t>
      </w:r>
      <w:r>
        <w:rPr>
          <w:rFonts w:ascii="Times New Roman"/>
          <w:b w:val="false"/>
          <w:i w:val="false"/>
          <w:color w:val="000000"/>
          <w:sz w:val="28"/>
        </w:rPr>
        <w:t xml:space="preserve"> уполномоченным органом;</w:t>
      </w:r>
    </w:p>
    <w:bookmarkEnd w:id="2679"/>
    <w:bookmarkStart w:name="z2694" w:id="2680"/>
    <w:p>
      <w:pPr>
        <w:spacing w:after="0"/>
        <w:ind w:left="0"/>
        <w:jc w:val="both"/>
      </w:pPr>
      <w:r>
        <w:rPr>
          <w:rFonts w:ascii="Times New Roman"/>
          <w:b w:val="false"/>
          <w:i w:val="false"/>
          <w:color w:val="000000"/>
          <w:sz w:val="28"/>
        </w:rPr>
        <w:t xml:space="preserve">
      оказание стоматологической помощи в экстренной и плановой форме отдельным категориям населения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80"/>
    <w:bookmarkStart w:name="z2695" w:id="2681"/>
    <w:p>
      <w:pPr>
        <w:spacing w:after="0"/>
        <w:ind w:left="0"/>
        <w:jc w:val="both"/>
      </w:pPr>
      <w:r>
        <w:rPr>
          <w:rFonts w:ascii="Times New Roman"/>
          <w:b w:val="false"/>
          <w:i w:val="false"/>
          <w:color w:val="000000"/>
          <w:sz w:val="28"/>
        </w:rPr>
        <w:t xml:space="preserve">
      диагностические услуги, в том числе лабораторная диагностика,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81"/>
    <w:bookmarkStart w:name="z2696" w:id="2682"/>
    <w:p>
      <w:pPr>
        <w:spacing w:after="0"/>
        <w:ind w:left="0"/>
        <w:jc w:val="both"/>
      </w:pPr>
      <w:r>
        <w:rPr>
          <w:rFonts w:ascii="Times New Roman"/>
          <w:b w:val="false"/>
          <w:i w:val="false"/>
          <w:color w:val="000000"/>
          <w:sz w:val="28"/>
        </w:rPr>
        <w:t xml:space="preserve">
      процедуры и манипуляции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2682"/>
    <w:bookmarkStart w:name="z2697" w:id="2683"/>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683"/>
    <w:bookmarkStart w:name="z2698" w:id="2684"/>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684"/>
    <w:bookmarkStart w:name="z2699" w:id="2685"/>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685"/>
    <w:bookmarkStart w:name="z2700" w:id="2686"/>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686"/>
    <w:bookmarkStart w:name="z2701" w:id="2687"/>
    <w:p>
      <w:pPr>
        <w:spacing w:after="0"/>
        <w:ind w:left="0"/>
        <w:jc w:val="both"/>
      </w:pPr>
      <w:r>
        <w:rPr>
          <w:rFonts w:ascii="Times New Roman"/>
          <w:b w:val="false"/>
          <w:i w:val="false"/>
          <w:color w:val="000000"/>
          <w:sz w:val="28"/>
        </w:rPr>
        <w:t>
      6) патологоанатомическая диагностика;</w:t>
      </w:r>
    </w:p>
    <w:bookmarkEnd w:id="2687"/>
    <w:bookmarkStart w:name="z2702" w:id="2688"/>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88"/>
    <w:bookmarkStart w:name="z2703" w:id="2689"/>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689"/>
    <w:bookmarkStart w:name="z2704" w:id="2690"/>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690"/>
    <w:bookmarkStart w:name="z2705" w:id="2691"/>
    <w:p>
      <w:pPr>
        <w:spacing w:after="0"/>
        <w:ind w:left="0"/>
        <w:jc w:val="both"/>
      </w:pPr>
      <w:r>
        <w:rPr>
          <w:rFonts w:ascii="Times New Roman"/>
          <w:b w:val="false"/>
          <w:i w:val="false"/>
          <w:color w:val="000000"/>
          <w:sz w:val="28"/>
        </w:rPr>
        <w:t xml:space="preserve">
      2) первичной медико-санитарной и специализированной медицинской помощи в амбулаторных условиях в соответствии с </w:t>
      </w:r>
      <w:r>
        <w:rPr>
          <w:rFonts w:ascii="Times New Roman"/>
          <w:b w:val="false"/>
          <w:i w:val="false"/>
          <w:color w:val="000000"/>
          <w:sz w:val="28"/>
          <w:u w:val="single"/>
        </w:rPr>
        <w:t>утверждаемым</w:t>
      </w:r>
      <w:r>
        <w:rPr>
          <w:rFonts w:ascii="Times New Roman"/>
          <w:b w:val="false"/>
          <w:i w:val="false"/>
          <w:color w:val="000000"/>
          <w:sz w:val="28"/>
        </w:rPr>
        <w:t xml:space="preserve">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691"/>
    <w:bookmarkStart w:name="z2706" w:id="2692"/>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692"/>
    <w:bookmarkStart w:name="z2707" w:id="2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Медицинская помощь в рамках добровольного медицинского страхования</w:t>
      </w:r>
    </w:p>
    <w:bookmarkEnd w:id="2693"/>
    <w:bookmarkStart w:name="z2708" w:id="2694"/>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694"/>
    <w:bookmarkStart w:name="z2709" w:id="2695"/>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695"/>
    <w:bookmarkStart w:name="z2710" w:id="2696"/>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696"/>
    <w:bookmarkStart w:name="z2711" w:id="2697"/>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697"/>
    <w:bookmarkStart w:name="z2712" w:id="2698"/>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698"/>
    <w:bookmarkStart w:name="z2713" w:id="2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End w:id="2699"/>
    <w:bookmarkStart w:name="z2714" w:id="2700"/>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700"/>
    <w:bookmarkStart w:name="z2715" w:id="2701"/>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701"/>
    <w:bookmarkStart w:name="z2716" w:id="2702"/>
    <w:p>
      <w:pPr>
        <w:spacing w:after="0"/>
        <w:ind w:left="0"/>
        <w:jc w:val="both"/>
      </w:pPr>
      <w:r>
        <w:rPr>
          <w:rFonts w:ascii="Times New Roman"/>
          <w:b w:val="false"/>
          <w:i w:val="false"/>
          <w:color w:val="000000"/>
          <w:sz w:val="28"/>
        </w:rPr>
        <w:t>
      3. Платные медицинские услуги предоставляются лицам при:</w:t>
      </w:r>
    </w:p>
    <w:bookmarkEnd w:id="2702"/>
    <w:bookmarkStart w:name="z2717" w:id="2703"/>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703"/>
    <w:bookmarkStart w:name="z2718" w:id="2704"/>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704"/>
    <w:bookmarkStart w:name="z2719" w:id="2705"/>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705"/>
    <w:bookmarkStart w:name="z2720" w:id="2706"/>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706"/>
    <w:bookmarkStart w:name="z2721" w:id="2707"/>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End w:id="2707"/>
    <w:bookmarkStart w:name="z2722" w:id="2708"/>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708"/>
    <w:bookmarkStart w:name="z2723" w:id="2709"/>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709"/>
    <w:bookmarkStart w:name="z2724" w:id="2710"/>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710"/>
    <w:bookmarkStart w:name="z2725" w:id="2711"/>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711"/>
    <w:bookmarkStart w:name="z2726" w:id="2712"/>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712"/>
    <w:bookmarkStart w:name="z2727" w:id="2713"/>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713"/>
    <w:bookmarkStart w:name="z2728" w:id="2714"/>
    <w:p>
      <w:pPr>
        <w:spacing w:after="0"/>
        <w:ind w:left="0"/>
        <w:jc w:val="both"/>
      </w:pPr>
      <w:r>
        <w:rPr>
          <w:rFonts w:ascii="Times New Roman"/>
          <w:b w:val="false"/>
          <w:i w:val="false"/>
          <w:color w:val="000000"/>
          <w:sz w:val="28"/>
        </w:rPr>
        <w:t xml:space="preserve">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w:t>
      </w:r>
      <w:r>
        <w:rPr>
          <w:rFonts w:ascii="Times New Roman"/>
          <w:b w:val="false"/>
          <w:i w:val="false"/>
          <w:color w:val="000000"/>
          <w:sz w:val="28"/>
          <w:u w:val="single"/>
        </w:rPr>
        <w:t>утвержденным</w:t>
      </w:r>
      <w:r>
        <w:rPr>
          <w:rFonts w:ascii="Times New Roman"/>
          <w:b w:val="false"/>
          <w:i w:val="false"/>
          <w:color w:val="000000"/>
          <w:sz w:val="28"/>
        </w:rPr>
        <w:t xml:space="preserve"> уполномоченным органом.</w:t>
      </w:r>
    </w:p>
    <w:bookmarkEnd w:id="2714"/>
    <w:bookmarkStart w:name="z2729" w:id="2715"/>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715"/>
    <w:bookmarkStart w:name="z2730" w:id="2716"/>
    <w:p>
      <w:pPr>
        <w:spacing w:after="0"/>
        <w:ind w:left="0"/>
        <w:jc w:val="both"/>
      </w:pPr>
      <w:r>
        <w:rPr>
          <w:rFonts w:ascii="Times New Roman"/>
          <w:b w:val="false"/>
          <w:i w:val="false"/>
          <w:color w:val="000000"/>
          <w:sz w:val="28"/>
        </w:rPr>
        <w:t xml:space="preserve">
      8. Порядок оказания платных услуг субъектами здравоохранения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 в соответствии с настоящим Кодексом и </w:t>
      </w:r>
      <w:r>
        <w:rPr>
          <w:rFonts w:ascii="Times New Roman"/>
          <w:b w:val="false"/>
          <w:i w:val="false"/>
          <w:color w:val="000000"/>
          <w:sz w:val="28"/>
          <w:u w:val="single"/>
        </w:rPr>
        <w:t>законами</w:t>
      </w:r>
      <w:r>
        <w:rPr>
          <w:rFonts w:ascii="Times New Roman"/>
          <w:b w:val="false"/>
          <w:i w:val="false"/>
          <w:color w:val="000000"/>
          <w:sz w:val="28"/>
        </w:rPr>
        <w:t xml:space="preserve"> Республики Казахстан.</w:t>
      </w:r>
    </w:p>
    <w:bookmarkEnd w:id="2716"/>
    <w:bookmarkStart w:name="z2731" w:id="2717"/>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717"/>
    <w:bookmarkStart w:name="z2732" w:id="27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ДОНОРСТВО И ТРАНСПЛАНТАЦИЯ</w:t>
      </w:r>
    </w:p>
    <w:bookmarkEnd w:id="2718"/>
    <w:bookmarkStart w:name="z2733" w:id="271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Донорство крови и ее компонентов</w:t>
      </w:r>
    </w:p>
    <w:bookmarkEnd w:id="2719"/>
    <w:bookmarkStart w:name="z2734" w:id="27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Донорство, заготовка крови, ее компонентов и производство препаратов крови</w:t>
      </w:r>
    </w:p>
    <w:bookmarkEnd w:id="2720"/>
    <w:bookmarkStart w:name="z2735" w:id="2721"/>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721"/>
    <w:bookmarkStart w:name="z2736" w:id="2722"/>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722"/>
    <w:bookmarkStart w:name="z2737" w:id="2723"/>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723"/>
    <w:bookmarkStart w:name="z2738" w:id="2724"/>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724"/>
    <w:bookmarkStart w:name="z2739" w:id="2725"/>
    <w:p>
      <w:pPr>
        <w:spacing w:after="0"/>
        <w:ind w:left="0"/>
        <w:jc w:val="both"/>
      </w:pPr>
      <w:r>
        <w:rPr>
          <w:rFonts w:ascii="Times New Roman"/>
          <w:b w:val="false"/>
          <w:i w:val="false"/>
          <w:color w:val="000000"/>
          <w:sz w:val="28"/>
        </w:rPr>
        <w:t>
      1) крови, являющуюся процессом взятия донорской крови;</w:t>
      </w:r>
    </w:p>
    <w:bookmarkEnd w:id="2725"/>
    <w:bookmarkStart w:name="z2740" w:id="2726"/>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726"/>
    <w:bookmarkStart w:name="z2741" w:id="2727"/>
    <w:p>
      <w:pPr>
        <w:spacing w:after="0"/>
        <w:ind w:left="0"/>
        <w:jc w:val="both"/>
      </w:pPr>
      <w:r>
        <w:rPr>
          <w:rFonts w:ascii="Times New Roman"/>
          <w:b w:val="false"/>
          <w:i w:val="false"/>
          <w:color w:val="000000"/>
          <w:sz w:val="28"/>
        </w:rPr>
        <w:t>
      4. В процессе заготовки и переработки крови получают:</w:t>
      </w:r>
    </w:p>
    <w:bookmarkEnd w:id="2727"/>
    <w:bookmarkStart w:name="z2742" w:id="2728"/>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728"/>
    <w:bookmarkStart w:name="z2743" w:id="2729"/>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729"/>
    <w:bookmarkStart w:name="z2744" w:id="27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730"/>
    <w:bookmarkStart w:name="z2745" w:id="2731"/>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731"/>
    <w:bookmarkStart w:name="z2746" w:id="2732"/>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732"/>
    <w:bookmarkStart w:name="z2747" w:id="2733"/>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733"/>
    <w:bookmarkStart w:name="z2748" w:id="2734"/>
    <w:p>
      <w:pPr>
        <w:spacing w:after="0"/>
        <w:ind w:left="0"/>
        <w:jc w:val="both"/>
      </w:pPr>
      <w:r>
        <w:rPr>
          <w:rFonts w:ascii="Times New Roman"/>
          <w:b w:val="false"/>
          <w:i w:val="false"/>
          <w:color w:val="000000"/>
          <w:sz w:val="28"/>
        </w:rPr>
        <w:t>
      1) клинического применения;</w:t>
      </w:r>
    </w:p>
    <w:bookmarkEnd w:id="2734"/>
    <w:bookmarkStart w:name="z2749" w:id="2735"/>
    <w:p>
      <w:pPr>
        <w:spacing w:after="0"/>
        <w:ind w:left="0"/>
        <w:jc w:val="both"/>
      </w:pPr>
      <w:r>
        <w:rPr>
          <w:rFonts w:ascii="Times New Roman"/>
          <w:b w:val="false"/>
          <w:i w:val="false"/>
          <w:color w:val="000000"/>
          <w:sz w:val="28"/>
        </w:rPr>
        <w:t>
      2) производства препаратов крови;</w:t>
      </w:r>
    </w:p>
    <w:bookmarkEnd w:id="2735"/>
    <w:bookmarkStart w:name="z2750" w:id="2736"/>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736"/>
    <w:bookmarkStart w:name="z2751" w:id="2737"/>
    <w:p>
      <w:pPr>
        <w:spacing w:after="0"/>
        <w:ind w:left="0"/>
        <w:jc w:val="both"/>
      </w:pPr>
      <w:r>
        <w:rPr>
          <w:rFonts w:ascii="Times New Roman"/>
          <w:b w:val="false"/>
          <w:i w:val="false"/>
          <w:color w:val="000000"/>
          <w:sz w:val="28"/>
        </w:rPr>
        <w:t xml:space="preserve">
      4. В случае введения чрезвычайного или военного положения на территории Республики Казахстан организация донорства осуществляется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737"/>
    <w:bookmarkStart w:name="z2752" w:id="27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Обеспечение безопасности и качества донорской крови, ее компонентов и препаратов</w:t>
      </w:r>
    </w:p>
    <w:bookmarkEnd w:id="2738"/>
    <w:bookmarkStart w:name="z2753" w:id="2739"/>
    <w:p>
      <w:pPr>
        <w:spacing w:after="0"/>
        <w:ind w:left="0"/>
        <w:jc w:val="both"/>
      </w:pPr>
      <w:r>
        <w:rPr>
          <w:rFonts w:ascii="Times New Roman"/>
          <w:b w:val="false"/>
          <w:i w:val="false"/>
          <w:color w:val="000000"/>
          <w:sz w:val="28"/>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w:t>
      </w:r>
      <w:r>
        <w:rPr>
          <w:rFonts w:ascii="Times New Roman"/>
          <w:b w:val="false"/>
          <w:i w:val="false"/>
          <w:color w:val="000000"/>
          <w:sz w:val="28"/>
          <w:u w:val="single"/>
        </w:rPr>
        <w:t>утвержденных</w:t>
      </w:r>
      <w:r>
        <w:rPr>
          <w:rFonts w:ascii="Times New Roman"/>
          <w:b w:val="false"/>
          <w:i w:val="false"/>
          <w:color w:val="000000"/>
          <w:sz w:val="28"/>
        </w:rPr>
        <w:t xml:space="preserve"> уполномоченным органом.</w:t>
      </w:r>
    </w:p>
    <w:bookmarkEnd w:id="2739"/>
    <w:bookmarkStart w:name="z2754" w:id="2740"/>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740"/>
    <w:bookmarkStart w:name="z2755" w:id="2741"/>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741"/>
    <w:bookmarkStart w:name="z2756" w:id="2742"/>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742"/>
    <w:bookmarkStart w:name="z2757" w:id="27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Права и обязанности доноров крови и ее компонентов</w:t>
      </w:r>
    </w:p>
    <w:bookmarkEnd w:id="2743"/>
    <w:bookmarkStart w:name="z2758" w:id="2744"/>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744"/>
    <w:bookmarkStart w:name="z2759" w:id="2745"/>
    <w:p>
      <w:pPr>
        <w:spacing w:after="0"/>
        <w:ind w:left="0"/>
        <w:jc w:val="both"/>
      </w:pPr>
      <w:r>
        <w:rPr>
          <w:rFonts w:ascii="Times New Roman"/>
          <w:b w:val="false"/>
          <w:i w:val="false"/>
          <w:color w:val="000000"/>
          <w:sz w:val="28"/>
        </w:rPr>
        <w:t>
      2. Донор вправе:</w:t>
      </w:r>
    </w:p>
    <w:bookmarkEnd w:id="2745"/>
    <w:bookmarkStart w:name="z2760" w:id="2746"/>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746"/>
    <w:bookmarkStart w:name="z2761" w:id="2747"/>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747"/>
    <w:bookmarkStart w:name="z2762" w:id="2748"/>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748"/>
    <w:bookmarkStart w:name="z2763" w:id="2749"/>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749"/>
    <w:bookmarkStart w:name="z2764" w:id="2750"/>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750"/>
    <w:bookmarkStart w:name="z2765" w:id="27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Медицинское обследование донора</w:t>
      </w:r>
    </w:p>
    <w:bookmarkEnd w:id="2751"/>
    <w:bookmarkStart w:name="z2766" w:id="2752"/>
    <w:p>
      <w:pPr>
        <w:spacing w:after="0"/>
        <w:ind w:left="0"/>
        <w:jc w:val="both"/>
      </w:pPr>
      <w:r>
        <w:rPr>
          <w:rFonts w:ascii="Times New Roman"/>
          <w:b w:val="false"/>
          <w:i w:val="false"/>
          <w:color w:val="000000"/>
          <w:sz w:val="28"/>
        </w:rPr>
        <w:t xml:space="preserve">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752"/>
    <w:bookmarkStart w:name="z2767" w:id="2753"/>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753"/>
    <w:bookmarkStart w:name="z2768" w:id="2754"/>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754"/>
    <w:bookmarkStart w:name="z2769" w:id="2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End w:id="2755"/>
    <w:bookmarkStart w:name="z2770" w:id="2756"/>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756"/>
    <w:bookmarkStart w:name="z2771" w:id="2757"/>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757"/>
    <w:bookmarkStart w:name="z2772" w:id="2758"/>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758"/>
    <w:bookmarkStart w:name="z2773" w:id="2759"/>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759"/>
    <w:bookmarkStart w:name="z2774" w:id="2760"/>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760"/>
    <w:bookmarkStart w:name="z2775" w:id="2761"/>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761"/>
    <w:bookmarkStart w:name="z2776" w:id="2762"/>
    <w:p>
      <w:pPr>
        <w:spacing w:after="0"/>
        <w:ind w:left="0"/>
        <w:jc w:val="both"/>
      </w:pPr>
      <w:r>
        <w:rPr>
          <w:rFonts w:ascii="Times New Roman"/>
          <w:b w:val="false"/>
          <w:i w:val="false"/>
          <w:color w:val="000000"/>
          <w:sz w:val="28"/>
        </w:rPr>
        <w:t xml:space="preserve">
      6. Поощрение доноров осуществляется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2762"/>
    <w:bookmarkStart w:name="z2777" w:id="2763"/>
    <w:p>
      <w:pPr>
        <w:spacing w:after="0"/>
        <w:ind w:left="0"/>
        <w:jc w:val="both"/>
      </w:pPr>
      <w:r>
        <w:rPr>
          <w:rFonts w:ascii="Times New Roman"/>
          <w:b w:val="false"/>
          <w:i w:val="false"/>
          <w:color w:val="000000"/>
          <w:sz w:val="28"/>
        </w:rPr>
        <w:t xml:space="preserve">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w:t>
      </w:r>
      <w:r>
        <w:rPr>
          <w:rFonts w:ascii="Times New Roman"/>
          <w:b w:val="false"/>
          <w:i w:val="false"/>
          <w:color w:val="000000"/>
          <w:sz w:val="28"/>
          <w:u w:val="single"/>
        </w:rPr>
        <w:t>устанавливаемом</w:t>
      </w:r>
      <w:r>
        <w:rPr>
          <w:rFonts w:ascii="Times New Roman"/>
          <w:b w:val="false"/>
          <w:i w:val="false"/>
          <w:color w:val="000000"/>
          <w:sz w:val="28"/>
        </w:rPr>
        <w:t xml:space="preserve"> уполномоченным органом.</w:t>
      </w:r>
    </w:p>
    <w:bookmarkEnd w:id="2763"/>
    <w:bookmarkStart w:name="z2778" w:id="2764"/>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764"/>
    <w:bookmarkStart w:name="z2779" w:id="2765"/>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765"/>
    <w:bookmarkStart w:name="z2780" w:id="2766"/>
    <w:p>
      <w:pPr>
        <w:spacing w:after="0"/>
        <w:ind w:left="0"/>
        <w:jc w:val="both"/>
      </w:pPr>
      <w:r>
        <w:rPr>
          <w:rFonts w:ascii="Times New Roman"/>
          <w:b w:val="false"/>
          <w:i w:val="false"/>
          <w:color w:val="000000"/>
          <w:sz w:val="28"/>
        </w:rPr>
        <w:t xml:space="preserve">
      9. Порядок, критерии и размер выплат донорам, выполняющим донацию крови и ее компонентов на возмездной основе, </w:t>
      </w:r>
      <w:r>
        <w:rPr>
          <w:rFonts w:ascii="Times New Roman"/>
          <w:b w:val="false"/>
          <w:i w:val="false"/>
          <w:color w:val="000000"/>
          <w:sz w:val="28"/>
          <w:u w:val="single"/>
        </w:rPr>
        <w:t>устанавливаются</w:t>
      </w:r>
      <w:r>
        <w:rPr>
          <w:rFonts w:ascii="Times New Roman"/>
          <w:b w:val="false"/>
          <w:i w:val="false"/>
          <w:color w:val="000000"/>
          <w:sz w:val="28"/>
        </w:rPr>
        <w:t xml:space="preserve"> уполномоченным органом.</w:t>
      </w:r>
    </w:p>
    <w:bookmarkEnd w:id="2766"/>
    <w:bookmarkStart w:name="z2781" w:id="2767"/>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767"/>
    <w:bookmarkStart w:name="z2782" w:id="2768"/>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768"/>
    <w:bookmarkStart w:name="z2783" w:id="2769"/>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769"/>
    <w:bookmarkStart w:name="z2784" w:id="2770"/>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770"/>
    <w:bookmarkStart w:name="z2785" w:id="2771"/>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771"/>
    <w:bookmarkStart w:name="z2786" w:id="2772"/>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772"/>
    <w:bookmarkStart w:name="z2787" w:id="277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Трансплантация органов (части органа) и (или) тканей (части ткани)</w:t>
      </w:r>
    </w:p>
    <w:bookmarkEnd w:id="2773"/>
    <w:bookmarkStart w:name="z2788" w:id="27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Трансплантация органов (части органа) и (или) тканей (части ткани) и условия их изъятия</w:t>
      </w:r>
    </w:p>
    <w:bookmarkEnd w:id="2774"/>
    <w:bookmarkStart w:name="z2789" w:id="2775"/>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775"/>
    <w:bookmarkStart w:name="z2790" w:id="2776"/>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776"/>
    <w:bookmarkStart w:name="z2791" w:id="2777"/>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777"/>
    <w:bookmarkStart w:name="z2792" w:id="2778"/>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778"/>
    <w:bookmarkStart w:name="z2793" w:id="2779"/>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779"/>
    <w:bookmarkStart w:name="z2794" w:id="2780"/>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780"/>
    <w:bookmarkStart w:name="z2795" w:id="2781"/>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781"/>
    <w:bookmarkStart w:name="z2796" w:id="2782"/>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782"/>
    <w:bookmarkStart w:name="z2797" w:id="2783"/>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783"/>
    <w:bookmarkStart w:name="z2798" w:id="2784"/>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784"/>
    <w:bookmarkStart w:name="z2799" w:id="2785"/>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785"/>
    <w:bookmarkStart w:name="z2800" w:id="2786"/>
    <w:p>
      <w:pPr>
        <w:spacing w:after="0"/>
        <w:ind w:left="0"/>
        <w:jc w:val="both"/>
      </w:pPr>
      <w:r>
        <w:rPr>
          <w:rFonts w:ascii="Times New Roman"/>
          <w:b w:val="false"/>
          <w:i w:val="false"/>
          <w:color w:val="000000"/>
          <w:sz w:val="28"/>
        </w:rPr>
        <w:t xml:space="preserve">
      Перечень инфекционных заболеваний, при которых разрешается трансплантация органов (части органа) и (или) тканей (части ткани) от донора,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786"/>
    <w:bookmarkStart w:name="z2801" w:id="2787"/>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787"/>
    <w:bookmarkStart w:name="z2802" w:id="2788"/>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788"/>
    <w:bookmarkStart w:name="z2803" w:id="2789"/>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789"/>
    <w:bookmarkStart w:name="z2804" w:id="2790"/>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790"/>
    <w:bookmarkStart w:name="z2805" w:id="2791"/>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791"/>
    <w:bookmarkStart w:name="z2806" w:id="2792"/>
    <w:p>
      <w:pPr>
        <w:spacing w:after="0"/>
        <w:ind w:left="0"/>
        <w:jc w:val="both"/>
      </w:pPr>
      <w:r>
        <w:rPr>
          <w:rFonts w:ascii="Times New Roman"/>
          <w:b w:val="false"/>
          <w:i w:val="false"/>
          <w:color w:val="000000"/>
          <w:sz w:val="28"/>
        </w:rPr>
        <w:t xml:space="preserve">
      7. Порядок формирования и ведения регистра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792"/>
    <w:bookmarkStart w:name="z2807" w:id="2793"/>
    <w:p>
      <w:pPr>
        <w:spacing w:after="0"/>
        <w:ind w:left="0"/>
        <w:jc w:val="both"/>
      </w:pPr>
      <w:r>
        <w:rPr>
          <w:rFonts w:ascii="Times New Roman"/>
          <w:b w:val="false"/>
          <w:i w:val="false"/>
          <w:color w:val="000000"/>
          <w:sz w:val="28"/>
        </w:rPr>
        <w:t xml:space="preserve">
      8. </w:t>
      </w:r>
      <w:r>
        <w:rPr>
          <w:rFonts w:ascii="Times New Roman"/>
          <w:b w:val="false"/>
          <w:i w:val="false"/>
          <w:color w:val="000000"/>
          <w:sz w:val="28"/>
          <w:u w:val="single"/>
        </w:rPr>
        <w:t>Регистрация волеизъявления</w:t>
      </w:r>
      <w:r>
        <w:rPr>
          <w:rFonts w:ascii="Times New Roman"/>
          <w:b w:val="false"/>
          <w:i w:val="false"/>
          <w:color w:val="000000"/>
          <w:sz w:val="28"/>
        </w:rPr>
        <w:t xml:space="preserve">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793"/>
    <w:bookmarkStart w:name="z2808" w:id="2794"/>
    <w:p>
      <w:pPr>
        <w:spacing w:after="0"/>
        <w:ind w:left="0"/>
        <w:jc w:val="both"/>
      </w:pPr>
      <w:r>
        <w:rPr>
          <w:rFonts w:ascii="Times New Roman"/>
          <w:b w:val="false"/>
          <w:i w:val="false"/>
          <w:color w:val="000000"/>
          <w:sz w:val="28"/>
        </w:rPr>
        <w:t xml:space="preserve">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27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209 с изменением, внесенным Законом РК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809" w:id="2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End w:id="2795"/>
    <w:bookmarkStart w:name="z2810" w:id="2796"/>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796"/>
    <w:bookmarkStart w:name="z2811" w:id="2797"/>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797"/>
    <w:bookmarkStart w:name="z2812" w:id="2798"/>
    <w:p>
      <w:pPr>
        <w:spacing w:after="0"/>
        <w:ind w:left="0"/>
        <w:jc w:val="both"/>
      </w:pPr>
      <w:r>
        <w:rPr>
          <w:rFonts w:ascii="Times New Roman"/>
          <w:b w:val="false"/>
          <w:i w:val="false"/>
          <w:color w:val="000000"/>
          <w:sz w:val="28"/>
        </w:rPr>
        <w:t xml:space="preserve">
      3. Прижизненный донор должен пройти всестороннее медицинское обследование в порядке, </w:t>
      </w:r>
      <w:r>
        <w:rPr>
          <w:rFonts w:ascii="Times New Roman"/>
          <w:b w:val="false"/>
          <w:i w:val="false"/>
          <w:color w:val="000000"/>
          <w:sz w:val="28"/>
          <w:u w:val="single"/>
        </w:rPr>
        <w:t>установленном</w:t>
      </w:r>
      <w:r>
        <w:rPr>
          <w:rFonts w:ascii="Times New Roman"/>
          <w:b w:val="false"/>
          <w:i w:val="false"/>
          <w:color w:val="000000"/>
          <w:sz w:val="28"/>
        </w:rPr>
        <w:t xml:space="preserve"> уполномоченным органом.</w:t>
      </w:r>
    </w:p>
    <w:bookmarkEnd w:id="2798"/>
    <w:bookmarkStart w:name="z2813" w:id="2799"/>
    <w:p>
      <w:pPr>
        <w:spacing w:after="0"/>
        <w:ind w:left="0"/>
        <w:jc w:val="both"/>
      </w:pPr>
      <w:r>
        <w:rPr>
          <w:rFonts w:ascii="Times New Roman"/>
          <w:b w:val="false"/>
          <w:i w:val="false"/>
          <w:color w:val="000000"/>
          <w:sz w:val="28"/>
        </w:rPr>
        <w:t xml:space="preserve">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799"/>
    <w:bookmarkStart w:name="z2814" w:id="2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End w:id="2800"/>
    <w:bookmarkStart w:name="z2815" w:id="2801"/>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801"/>
    <w:bookmarkStart w:name="z2816" w:id="2802"/>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802"/>
    <w:bookmarkStart w:name="z2817" w:id="2803"/>
    <w:p>
      <w:pPr>
        <w:spacing w:after="0"/>
        <w:ind w:left="0"/>
        <w:jc w:val="both"/>
      </w:pPr>
      <w:r>
        <w:rPr>
          <w:rFonts w:ascii="Times New Roman"/>
          <w:b w:val="false"/>
          <w:i w:val="false"/>
          <w:color w:val="000000"/>
          <w:sz w:val="28"/>
        </w:rPr>
        <w:t xml:space="preserve">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803"/>
    <w:bookmarkStart w:name="z2818" w:id="2804"/>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804"/>
    <w:bookmarkStart w:name="z2819" w:id="2805"/>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805"/>
    <w:bookmarkStart w:name="z2820" w:id="2806"/>
    <w:p>
      <w:pPr>
        <w:spacing w:after="0"/>
        <w:ind w:left="0"/>
        <w:jc w:val="both"/>
      </w:pPr>
      <w:r>
        <w:rPr>
          <w:rFonts w:ascii="Times New Roman"/>
          <w:b w:val="false"/>
          <w:i w:val="false"/>
          <w:color w:val="000000"/>
          <w:sz w:val="28"/>
        </w:rPr>
        <w:t xml:space="preserve">
      4. Порядок осуществления деятельности банка тканей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806"/>
    <w:bookmarkStart w:name="z2821" w:id="2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End w:id="2807"/>
    <w:bookmarkStart w:name="z2822" w:id="2808"/>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808"/>
    <w:bookmarkStart w:name="z2823" w:id="2809"/>
    <w:p>
      <w:pPr>
        <w:spacing w:after="0"/>
        <w:ind w:left="0"/>
        <w:jc w:val="both"/>
      </w:pPr>
      <w:r>
        <w:rPr>
          <w:rFonts w:ascii="Times New Roman"/>
          <w:b w:val="false"/>
          <w:i w:val="false"/>
          <w:color w:val="000000"/>
          <w:sz w:val="28"/>
        </w:rPr>
        <w:t xml:space="preserve">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809"/>
    <w:bookmarkStart w:name="z2824" w:id="2810"/>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810"/>
    <w:bookmarkStart w:name="z2825" w:id="2811"/>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811"/>
    <w:bookmarkStart w:name="z2826" w:id="2812"/>
    <w:p>
      <w:pPr>
        <w:spacing w:after="0"/>
        <w:ind w:left="0"/>
        <w:jc w:val="both"/>
      </w:pPr>
      <w:r>
        <w:rPr>
          <w:rFonts w:ascii="Times New Roman"/>
          <w:b w:val="false"/>
          <w:i w:val="false"/>
          <w:color w:val="000000"/>
          <w:sz w:val="28"/>
        </w:rPr>
        <w:t xml:space="preserve">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по согласованию с уполномоченным органом в области судебно-экспертной деятельности.</w:t>
      </w:r>
    </w:p>
    <w:bookmarkEnd w:id="2812"/>
    <w:bookmarkStart w:name="z2827" w:id="2813"/>
    <w:p>
      <w:pPr>
        <w:spacing w:after="0"/>
        <w:ind w:left="0"/>
        <w:jc w:val="both"/>
      </w:pPr>
      <w:r>
        <w:rPr>
          <w:rFonts w:ascii="Times New Roman"/>
          <w:b w:val="false"/>
          <w:i w:val="false"/>
          <w:color w:val="000000"/>
          <w:sz w:val="28"/>
        </w:rPr>
        <w:t xml:space="preserve">
      5. Порядок и условия изъятия, консервации, хранения, транспортировки и пересадки органов (части органа) и (или) тканей (части ткани)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813"/>
    <w:bookmarkStart w:name="z2828" w:id="2814"/>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814"/>
    <w:bookmarkStart w:name="z2829" w:id="2815"/>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815"/>
    <w:bookmarkStart w:name="z2830" w:id="2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Права донора и реципиента органов (части органа) и (или) тканей (части ткани)</w:t>
      </w:r>
    </w:p>
    <w:bookmarkEnd w:id="2816"/>
    <w:bookmarkStart w:name="z2831" w:id="2817"/>
    <w:p>
      <w:pPr>
        <w:spacing w:after="0"/>
        <w:ind w:left="0"/>
        <w:jc w:val="both"/>
      </w:pPr>
      <w:r>
        <w:rPr>
          <w:rFonts w:ascii="Times New Roman"/>
          <w:b w:val="false"/>
          <w:i w:val="false"/>
          <w:color w:val="000000"/>
          <w:sz w:val="28"/>
        </w:rPr>
        <w:t>
      1. Донор вправе:</w:t>
      </w:r>
    </w:p>
    <w:bookmarkEnd w:id="2817"/>
    <w:bookmarkStart w:name="z2832" w:id="2818"/>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818"/>
    <w:bookmarkStart w:name="z2833" w:id="2819"/>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19"/>
    <w:bookmarkStart w:name="z2834" w:id="2820"/>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0"/>
    <w:bookmarkStart w:name="z2835" w:id="2821"/>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1"/>
    <w:bookmarkStart w:name="z2836" w:id="2822"/>
    <w:p>
      <w:pPr>
        <w:spacing w:after="0"/>
        <w:ind w:left="0"/>
        <w:jc w:val="both"/>
      </w:pPr>
      <w:r>
        <w:rPr>
          <w:rFonts w:ascii="Times New Roman"/>
          <w:b w:val="false"/>
          <w:i w:val="false"/>
          <w:color w:val="000000"/>
          <w:sz w:val="28"/>
        </w:rPr>
        <w:t>
      2. Реципиент вправе:</w:t>
      </w:r>
    </w:p>
    <w:bookmarkEnd w:id="2822"/>
    <w:bookmarkStart w:name="z2837" w:id="2823"/>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823"/>
    <w:bookmarkStart w:name="z2838" w:id="2824"/>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4"/>
    <w:bookmarkStart w:name="z2839" w:id="2825"/>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825"/>
    <w:bookmarkStart w:name="z2840" w:id="2826"/>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6"/>
    <w:bookmarkStart w:name="z2841" w:id="2827"/>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827"/>
    <w:bookmarkStart w:name="z2842" w:id="2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End w:id="2828"/>
    <w:bookmarkStart w:name="z2843" w:id="2829"/>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829"/>
    <w:bookmarkStart w:name="z2844" w:id="2830"/>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830"/>
    <w:bookmarkStart w:name="z2845" w:id="2831"/>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831"/>
    <w:bookmarkStart w:name="z2846" w:id="28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Регистр доноров гемопоэтических стволовых клеток (костного мозга)</w:t>
      </w:r>
    </w:p>
    <w:bookmarkEnd w:id="2832"/>
    <w:bookmarkStart w:name="z2847" w:id="2833"/>
    <w:p>
      <w:pPr>
        <w:spacing w:after="0"/>
        <w:ind w:left="0"/>
        <w:jc w:val="both"/>
      </w:pPr>
      <w:r>
        <w:rPr>
          <w:rFonts w:ascii="Times New Roman"/>
          <w:b w:val="false"/>
          <w:i w:val="false"/>
          <w:color w:val="000000"/>
          <w:sz w:val="28"/>
        </w:rPr>
        <w:t xml:space="preserve">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833"/>
    <w:bookmarkStart w:name="z2848" w:id="2834"/>
    <w:p>
      <w:pPr>
        <w:spacing w:after="0"/>
        <w:ind w:left="0"/>
        <w:jc w:val="both"/>
      </w:pPr>
      <w:r>
        <w:rPr>
          <w:rFonts w:ascii="Times New Roman"/>
          <w:b w:val="false"/>
          <w:i w:val="false"/>
          <w:color w:val="000000"/>
          <w:sz w:val="28"/>
        </w:rPr>
        <w:t xml:space="preserve">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834"/>
    <w:bookmarkStart w:name="z2849" w:id="2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Трансплантация искусственных органов (части органа) и (или) тканей (части ткани)</w:t>
      </w:r>
    </w:p>
    <w:bookmarkEnd w:id="2835"/>
    <w:bookmarkStart w:name="z2850" w:id="2836"/>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836"/>
    <w:bookmarkStart w:name="z2851" w:id="2837"/>
    <w:p>
      <w:pPr>
        <w:spacing w:after="0"/>
        <w:ind w:left="0"/>
        <w:jc w:val="both"/>
      </w:pPr>
      <w:r>
        <w:rPr>
          <w:rFonts w:ascii="Times New Roman"/>
          <w:b w:val="false"/>
          <w:i w:val="false"/>
          <w:color w:val="000000"/>
          <w:sz w:val="28"/>
        </w:rPr>
        <w:t>
      1) органной недостаточности;</w:t>
      </w:r>
    </w:p>
    <w:bookmarkEnd w:id="2837"/>
    <w:bookmarkStart w:name="z2852" w:id="2838"/>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838"/>
    <w:bookmarkStart w:name="z2853" w:id="2839"/>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839"/>
    <w:bookmarkStart w:name="z2854" w:id="2840"/>
    <w:p>
      <w:pPr>
        <w:spacing w:after="0"/>
        <w:ind w:left="0"/>
        <w:jc w:val="both"/>
      </w:pPr>
      <w:r>
        <w:rPr>
          <w:rFonts w:ascii="Times New Roman"/>
          <w:b w:val="false"/>
          <w:i w:val="false"/>
          <w:color w:val="000000"/>
          <w:sz w:val="28"/>
        </w:rPr>
        <w:t xml:space="preserve">
      2. Перечень показаний и противопоказаний для трансплантации искусственных органов (части органа) и (или) тканей (части ткани)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840"/>
    <w:bookmarkStart w:name="z2855" w:id="2841"/>
    <w:p>
      <w:pPr>
        <w:spacing w:after="0"/>
        <w:ind w:left="0"/>
        <w:jc w:val="both"/>
      </w:pPr>
      <w:r>
        <w:rPr>
          <w:rFonts w:ascii="Times New Roman"/>
          <w:b w:val="false"/>
          <w:i w:val="false"/>
          <w:color w:val="000000"/>
          <w:sz w:val="28"/>
        </w:rPr>
        <w:t xml:space="preserve">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841"/>
    <w:bookmarkStart w:name="z2856" w:id="284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842"/>
    <w:bookmarkStart w:name="z2857" w:id="28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End w:id="2843"/>
    <w:bookmarkStart w:name="z2858" w:id="2844"/>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844"/>
    <w:bookmarkStart w:name="z2859" w:id="2845"/>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845"/>
    <w:bookmarkStart w:name="z2860" w:id="284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46"/>
    <w:bookmarkStart w:name="z2861" w:id="2847"/>
    <w:p>
      <w:pPr>
        <w:spacing w:after="0"/>
        <w:ind w:left="0"/>
        <w:jc w:val="both"/>
      </w:pPr>
      <w:r>
        <w:rPr>
          <w:rFonts w:ascii="Times New Roman"/>
          <w:b w:val="false"/>
          <w:i w:val="false"/>
          <w:color w:val="000000"/>
          <w:sz w:val="28"/>
        </w:rPr>
        <w:t>
      3) проведении совместных научных исследований.</w:t>
      </w:r>
    </w:p>
    <w:bookmarkEnd w:id="2847"/>
    <w:bookmarkStart w:name="z2862" w:id="2848"/>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848"/>
    <w:bookmarkStart w:name="z2863" w:id="2849"/>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849"/>
    <w:bookmarkStart w:name="z2864" w:id="2850"/>
    <w:p>
      <w:pPr>
        <w:spacing w:after="0"/>
        <w:ind w:left="0"/>
        <w:jc w:val="both"/>
      </w:pPr>
      <w:r>
        <w:rPr>
          <w:rFonts w:ascii="Times New Roman"/>
          <w:b w:val="false"/>
          <w:i w:val="false"/>
          <w:color w:val="000000"/>
          <w:sz w:val="28"/>
        </w:rPr>
        <w:t>
      2) при необходимости диагностических исследований;</w:t>
      </w:r>
    </w:p>
    <w:bookmarkEnd w:id="2850"/>
    <w:bookmarkStart w:name="z2865" w:id="2851"/>
    <w:p>
      <w:pPr>
        <w:spacing w:after="0"/>
        <w:ind w:left="0"/>
        <w:jc w:val="both"/>
      </w:pPr>
      <w:r>
        <w:rPr>
          <w:rFonts w:ascii="Times New Roman"/>
          <w:b w:val="false"/>
          <w:i w:val="false"/>
          <w:color w:val="000000"/>
          <w:sz w:val="28"/>
        </w:rPr>
        <w:t>
      3) при проведении совместных научных исследований;</w:t>
      </w:r>
    </w:p>
    <w:bookmarkEnd w:id="2851"/>
    <w:bookmarkStart w:name="z2866" w:id="2852"/>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852"/>
    <w:bookmarkStart w:name="z2867" w:id="2853"/>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853"/>
    <w:bookmarkStart w:name="z2868" w:id="2854"/>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854"/>
    <w:bookmarkStart w:name="z2869" w:id="2855"/>
    <w:p>
      <w:pPr>
        <w:spacing w:after="0"/>
        <w:ind w:left="0"/>
        <w:jc w:val="both"/>
      </w:pPr>
      <w:r>
        <w:rPr>
          <w:rFonts w:ascii="Times New Roman"/>
          <w:b w:val="false"/>
          <w:i w:val="false"/>
          <w:color w:val="000000"/>
          <w:sz w:val="28"/>
        </w:rPr>
        <w:t xml:space="preserve">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w:t>
      </w:r>
      <w:r>
        <w:rPr>
          <w:rFonts w:ascii="Times New Roman"/>
          <w:b w:val="false"/>
          <w:i w:val="false"/>
          <w:color w:val="000000"/>
          <w:sz w:val="28"/>
          <w:u w:val="single"/>
        </w:rPr>
        <w:t>выдает</w:t>
      </w:r>
      <w:r>
        <w:rPr>
          <w:rFonts w:ascii="Times New Roman"/>
          <w:b w:val="false"/>
          <w:i w:val="false"/>
          <w:color w:val="000000"/>
          <w:sz w:val="28"/>
        </w:rPr>
        <w:t xml:space="preserve"> уполномоченный орган.</w:t>
      </w:r>
    </w:p>
    <w:bookmarkEnd w:id="2855"/>
    <w:bookmarkStart w:name="z2870" w:id="2856"/>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856"/>
    <w:bookmarkStart w:name="z2871" w:id="2857"/>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857"/>
    <w:bookmarkStart w:name="z2872" w:id="2858"/>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858"/>
    <w:bookmarkStart w:name="z2873" w:id="2859"/>
    <w:p>
      <w:pPr>
        <w:spacing w:after="0"/>
        <w:ind w:left="0"/>
        <w:jc w:val="both"/>
      </w:pPr>
      <w:r>
        <w:rPr>
          <w:rFonts w:ascii="Times New Roman"/>
          <w:b w:val="false"/>
          <w:i w:val="false"/>
          <w:color w:val="000000"/>
          <w:sz w:val="28"/>
        </w:rPr>
        <w:t>
      2) необходимости диагностических исследований;</w:t>
      </w:r>
    </w:p>
    <w:bookmarkEnd w:id="2859"/>
    <w:bookmarkStart w:name="z2874" w:id="2860"/>
    <w:p>
      <w:pPr>
        <w:spacing w:after="0"/>
        <w:ind w:left="0"/>
        <w:jc w:val="both"/>
      </w:pPr>
      <w:r>
        <w:rPr>
          <w:rFonts w:ascii="Times New Roman"/>
          <w:b w:val="false"/>
          <w:i w:val="false"/>
          <w:color w:val="000000"/>
          <w:sz w:val="28"/>
        </w:rPr>
        <w:t>
      3) проведения совместных научных исследований;</w:t>
      </w:r>
    </w:p>
    <w:bookmarkEnd w:id="2860"/>
    <w:bookmarkStart w:name="z2875" w:id="2861"/>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861"/>
    <w:bookmarkStart w:name="z2876" w:id="2862"/>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862"/>
    <w:bookmarkStart w:name="z2877" w:id="2863"/>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863"/>
    <w:bookmarkStart w:name="z2878" w:id="2864"/>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864"/>
    <w:bookmarkStart w:name="z2879" w:id="2865"/>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865"/>
    <w:bookmarkStart w:name="z2880" w:id="2866"/>
    <w:p>
      <w:pPr>
        <w:spacing w:after="0"/>
        <w:ind w:left="0"/>
        <w:jc w:val="both"/>
      </w:pPr>
      <w:r>
        <w:rPr>
          <w:rFonts w:ascii="Times New Roman"/>
          <w:b w:val="false"/>
          <w:i w:val="false"/>
          <w:color w:val="000000"/>
          <w:sz w:val="28"/>
        </w:rPr>
        <w:t xml:space="preserve">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866"/>
    <w:bookmarkStart w:name="z2881" w:id="2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End w:id="2867"/>
    <w:bookmarkStart w:name="z2882" w:id="2868"/>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868"/>
    <w:bookmarkStart w:name="z2883" w:id="2869"/>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869"/>
    <w:bookmarkStart w:name="z2884" w:id="2870"/>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70"/>
    <w:bookmarkStart w:name="z2885" w:id="2871"/>
    <w:p>
      <w:pPr>
        <w:spacing w:after="0"/>
        <w:ind w:left="0"/>
        <w:jc w:val="both"/>
      </w:pPr>
      <w:r>
        <w:rPr>
          <w:rFonts w:ascii="Times New Roman"/>
          <w:b w:val="false"/>
          <w:i w:val="false"/>
          <w:color w:val="000000"/>
          <w:sz w:val="28"/>
        </w:rPr>
        <w:t>
      3) проведении совместных научных исследований;</w:t>
      </w:r>
    </w:p>
    <w:bookmarkEnd w:id="2871"/>
    <w:bookmarkStart w:name="z2886" w:id="2872"/>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872"/>
    <w:bookmarkStart w:name="z2887" w:id="2873"/>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873"/>
    <w:bookmarkStart w:name="z2888" w:id="2874"/>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874"/>
    <w:bookmarkStart w:name="z2889" w:id="2875"/>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875"/>
    <w:bookmarkStart w:name="z2890" w:id="2876"/>
    <w:p>
      <w:pPr>
        <w:spacing w:after="0"/>
        <w:ind w:left="0"/>
        <w:jc w:val="both"/>
      </w:pPr>
      <w:r>
        <w:rPr>
          <w:rFonts w:ascii="Times New Roman"/>
          <w:b w:val="false"/>
          <w:i w:val="false"/>
          <w:color w:val="000000"/>
          <w:sz w:val="28"/>
        </w:rPr>
        <w:t>
      3) при необходимости диагностических исследований;</w:t>
      </w:r>
    </w:p>
    <w:bookmarkEnd w:id="2876"/>
    <w:bookmarkStart w:name="z2891" w:id="2877"/>
    <w:p>
      <w:pPr>
        <w:spacing w:after="0"/>
        <w:ind w:left="0"/>
        <w:jc w:val="both"/>
      </w:pPr>
      <w:r>
        <w:rPr>
          <w:rFonts w:ascii="Times New Roman"/>
          <w:b w:val="false"/>
          <w:i w:val="false"/>
          <w:color w:val="000000"/>
          <w:sz w:val="28"/>
        </w:rPr>
        <w:t>
      4) при проведении совместных научных исследований;</w:t>
      </w:r>
    </w:p>
    <w:bookmarkEnd w:id="2877"/>
    <w:bookmarkStart w:name="z2892" w:id="2878"/>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878"/>
    <w:bookmarkStart w:name="z2893" w:id="2879"/>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879"/>
    <w:bookmarkStart w:name="z2894" w:id="2880"/>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880"/>
    <w:bookmarkStart w:name="z2895" w:id="2881"/>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881"/>
    <w:bookmarkStart w:name="z2896" w:id="2882"/>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882"/>
    <w:bookmarkStart w:name="z2897" w:id="2883"/>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883"/>
    <w:bookmarkStart w:name="z2898" w:id="2884"/>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84"/>
    <w:bookmarkStart w:name="z2899" w:id="2885"/>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885"/>
    <w:bookmarkStart w:name="z2900" w:id="2886"/>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886"/>
    <w:bookmarkStart w:name="z2901" w:id="28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End w:id="2887"/>
    <w:bookmarkStart w:name="z2902" w:id="2888"/>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или заключения (разрешительного документа).</w:t>
      </w:r>
    </w:p>
    <w:bookmarkEnd w:id="2888"/>
    <w:bookmarkStart w:name="z2903" w:id="2889"/>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889"/>
    <w:bookmarkStart w:name="z2904" w:id="2890"/>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890"/>
    <w:bookmarkStart w:name="z2905" w:id="289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ОБРАЗОВАТЕЛЬНАЯ И НАУЧНАЯ ДЕЯТЕЛЬНОСТЬ В ОБЛАСТИ ЗДРАВООХРАНЕНИЯ</w:t>
      </w:r>
    </w:p>
    <w:bookmarkEnd w:id="2891"/>
    <w:bookmarkStart w:name="z2906" w:id="28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ОБРАЗОВАТЕЛЬНАЯ ДЕЯТЕЛЬНОСТЬ В ОБЛАСТИ ЗДРАВООХРАНЕНИЯ</w:t>
      </w:r>
    </w:p>
    <w:bookmarkEnd w:id="2892"/>
    <w:bookmarkStart w:name="z2907" w:id="2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End w:id="2893"/>
    <w:bookmarkStart w:name="z2908" w:id="2894"/>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894"/>
    <w:bookmarkStart w:name="z2909" w:id="2895"/>
    <w:p>
      <w:pPr>
        <w:spacing w:after="0"/>
        <w:ind w:left="0"/>
        <w:jc w:val="both"/>
      </w:pPr>
      <w:r>
        <w:rPr>
          <w:rFonts w:ascii="Times New Roman"/>
          <w:b w:val="false"/>
          <w:i w:val="false"/>
          <w:color w:val="000000"/>
          <w:sz w:val="28"/>
        </w:rPr>
        <w:t>
      2. Образование в области здравоохранения включает:</w:t>
      </w:r>
    </w:p>
    <w:bookmarkEnd w:id="2895"/>
    <w:bookmarkStart w:name="z2910" w:id="2896"/>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896"/>
    <w:bookmarkStart w:name="z2911" w:id="2897"/>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897"/>
    <w:bookmarkStart w:name="z2912" w:id="2898"/>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898"/>
    <w:bookmarkStart w:name="z2913" w:id="2899"/>
    <w:p>
      <w:pPr>
        <w:spacing w:after="0"/>
        <w:ind w:left="0"/>
        <w:jc w:val="both"/>
      </w:pPr>
      <w:r>
        <w:rPr>
          <w:rFonts w:ascii="Times New Roman"/>
          <w:b w:val="false"/>
          <w:i w:val="false"/>
          <w:color w:val="000000"/>
          <w:sz w:val="28"/>
        </w:rPr>
        <w:t xml:space="preserve">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и руководствуются принципами свободы преподавания, исследования и творчества.</w:t>
      </w:r>
    </w:p>
    <w:bookmarkEnd w:id="2899"/>
    <w:bookmarkStart w:name="z2914" w:id="2900"/>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900"/>
    <w:bookmarkStart w:name="z2915" w:id="2901"/>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901"/>
    <w:bookmarkStart w:name="z2916" w:id="2902"/>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902"/>
    <w:bookmarkStart w:name="z2917" w:id="2903"/>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903"/>
    <w:bookmarkStart w:name="z2918" w:id="2904"/>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904"/>
    <w:bookmarkStart w:name="z2919" w:id="2905"/>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905"/>
    <w:bookmarkStart w:name="z2920" w:id="2906"/>
    <w:p>
      <w:pPr>
        <w:spacing w:after="0"/>
        <w:ind w:left="0"/>
        <w:jc w:val="both"/>
      </w:pPr>
      <w:r>
        <w:rPr>
          <w:rFonts w:ascii="Times New Roman"/>
          <w:b w:val="false"/>
          <w:i w:val="false"/>
          <w:color w:val="000000"/>
          <w:sz w:val="28"/>
        </w:rPr>
        <w:t xml:space="preserve">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906"/>
    <w:bookmarkStart w:name="z2921" w:id="2907"/>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907"/>
    <w:bookmarkStart w:name="z2922" w:id="2908"/>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908"/>
    <w:bookmarkStart w:name="z2923" w:id="2909"/>
    <w:p>
      <w:pPr>
        <w:spacing w:after="0"/>
        <w:ind w:left="0"/>
        <w:jc w:val="both"/>
      </w:pPr>
      <w:r>
        <w:rPr>
          <w:rFonts w:ascii="Times New Roman"/>
          <w:b w:val="false"/>
          <w:i w:val="false"/>
          <w:color w:val="000000"/>
          <w:sz w:val="28"/>
        </w:rPr>
        <w:t xml:space="preserve">
      Порядок осуществления стратегического партнерства в сфере медицинского образования и науки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909"/>
    <w:bookmarkStart w:name="z2924" w:id="2910"/>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910"/>
    <w:bookmarkStart w:name="z2925" w:id="2911"/>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911"/>
    <w:bookmarkStart w:name="z2926" w:id="2912"/>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912"/>
    <w:bookmarkStart w:name="z2927" w:id="2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Особенности образовательной деятельности в области здравоохранения</w:t>
      </w:r>
    </w:p>
    <w:bookmarkEnd w:id="2913"/>
    <w:bookmarkStart w:name="z2928" w:id="2914"/>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914"/>
    <w:bookmarkStart w:name="z2929" w:id="2915"/>
    <w:p>
      <w:pPr>
        <w:spacing w:after="0"/>
        <w:ind w:left="0"/>
        <w:jc w:val="both"/>
      </w:pPr>
      <w:r>
        <w:rPr>
          <w:rFonts w:ascii="Times New Roman"/>
          <w:b w:val="false"/>
          <w:i w:val="false"/>
          <w:color w:val="000000"/>
          <w:sz w:val="28"/>
        </w:rPr>
        <w:t xml:space="preserve">
      2. Государственные общеобязательные стандарты по уровням образования в области здравоохранения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915"/>
    <w:bookmarkStart w:name="z2930" w:id="2916"/>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916"/>
    <w:bookmarkStart w:name="z2931" w:id="2917"/>
    <w:p>
      <w:pPr>
        <w:spacing w:after="0"/>
        <w:ind w:left="0"/>
        <w:jc w:val="both"/>
      </w:pPr>
      <w:r>
        <w:rPr>
          <w:rFonts w:ascii="Times New Roman"/>
          <w:b w:val="false"/>
          <w:i w:val="false"/>
          <w:color w:val="000000"/>
          <w:sz w:val="28"/>
        </w:rPr>
        <w:t xml:space="preserve">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2917"/>
    <w:bookmarkStart w:name="z2932" w:id="2918"/>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918"/>
    <w:bookmarkStart w:name="z2933" w:id="2919"/>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919"/>
    <w:bookmarkStart w:name="z2934" w:id="2920"/>
    <w:p>
      <w:pPr>
        <w:spacing w:after="0"/>
        <w:ind w:left="0"/>
        <w:jc w:val="both"/>
      </w:pPr>
      <w:r>
        <w:rPr>
          <w:rFonts w:ascii="Times New Roman"/>
          <w:b w:val="false"/>
          <w:i w:val="false"/>
          <w:color w:val="000000"/>
          <w:sz w:val="28"/>
        </w:rPr>
        <w:t xml:space="preserve">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w:t>
      </w:r>
      <w:r>
        <w:rPr>
          <w:rFonts w:ascii="Times New Roman"/>
          <w:b w:val="false"/>
          <w:i w:val="false"/>
          <w:color w:val="000000"/>
          <w:sz w:val="28"/>
          <w:u w:val="single"/>
        </w:rPr>
        <w:t>документ</w:t>
      </w:r>
      <w:r>
        <w:rPr>
          <w:rFonts w:ascii="Times New Roman"/>
          <w:b w:val="false"/>
          <w:i w:val="false"/>
          <w:color w:val="000000"/>
          <w:sz w:val="28"/>
        </w:rPr>
        <w:t xml:space="preserve"> об образовании государственного образца, а по медицинским специальностям также </w:t>
      </w:r>
      <w:r>
        <w:rPr>
          <w:rFonts w:ascii="Times New Roman"/>
          <w:b w:val="false"/>
          <w:i w:val="false"/>
          <w:color w:val="000000"/>
          <w:sz w:val="28"/>
          <w:u w:val="single"/>
        </w:rPr>
        <w:t>сертификат</w:t>
      </w:r>
      <w:r>
        <w:rPr>
          <w:rFonts w:ascii="Times New Roman"/>
          <w:b w:val="false"/>
          <w:i w:val="false"/>
          <w:color w:val="000000"/>
          <w:sz w:val="28"/>
        </w:rPr>
        <w:t xml:space="preserve"> специалиста в области здравоохранения, за исключением врачей-резидентов в период обучения в резидентуре.</w:t>
      </w:r>
    </w:p>
    <w:bookmarkEnd w:id="2920"/>
    <w:bookmarkStart w:name="z2935" w:id="2921"/>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921"/>
    <w:bookmarkStart w:name="z2936" w:id="2922"/>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922"/>
    <w:bookmarkStart w:name="z2937" w:id="2923"/>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923"/>
    <w:bookmarkStart w:name="z2938" w:id="2924"/>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924"/>
    <w:bookmarkStart w:name="z2939" w:id="2925"/>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925"/>
    <w:bookmarkStart w:name="z2940" w:id="2926"/>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926"/>
    <w:bookmarkStart w:name="z2941" w:id="2927"/>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927"/>
    <w:bookmarkStart w:name="z2942" w:id="2928"/>
    <w:p>
      <w:pPr>
        <w:spacing w:after="0"/>
        <w:ind w:left="0"/>
        <w:jc w:val="both"/>
      </w:pPr>
      <w:r>
        <w:rPr>
          <w:rFonts w:ascii="Times New Roman"/>
          <w:b w:val="false"/>
          <w:i w:val="false"/>
          <w:color w:val="000000"/>
          <w:sz w:val="28"/>
        </w:rPr>
        <w:t xml:space="preserve">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928"/>
    <w:bookmarkStart w:name="z2943" w:id="2929"/>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929"/>
    <w:bookmarkStart w:name="z2944" w:id="2930"/>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930"/>
    <w:bookmarkStart w:name="z2945" w:id="29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Резидентура</w:t>
      </w:r>
    </w:p>
    <w:bookmarkEnd w:id="2931"/>
    <w:bookmarkStart w:name="z2946" w:id="2932"/>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932"/>
    <w:bookmarkStart w:name="z2947" w:id="2933"/>
    <w:p>
      <w:pPr>
        <w:spacing w:after="0"/>
        <w:ind w:left="0"/>
        <w:jc w:val="both"/>
      </w:pPr>
      <w:r>
        <w:rPr>
          <w:rFonts w:ascii="Times New Roman"/>
          <w:b w:val="false"/>
          <w:i w:val="false"/>
          <w:color w:val="000000"/>
          <w:sz w:val="28"/>
        </w:rPr>
        <w:t xml:space="preserve">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w:t>
      </w:r>
      <w:r>
        <w:rPr>
          <w:rFonts w:ascii="Times New Roman"/>
          <w:b w:val="false"/>
          <w:i w:val="false"/>
          <w:color w:val="000000"/>
          <w:sz w:val="28"/>
          <w:u w:val="single"/>
        </w:rPr>
        <w:t>Государственного общеобязательного стандарта образования</w:t>
      </w:r>
      <w:r>
        <w:rPr>
          <w:rFonts w:ascii="Times New Roman"/>
          <w:b w:val="false"/>
          <w:i w:val="false"/>
          <w:color w:val="000000"/>
          <w:sz w:val="28"/>
        </w:rPr>
        <w:t xml:space="preserve">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933"/>
    <w:bookmarkStart w:name="z2948" w:id="2934"/>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934"/>
    <w:bookmarkStart w:name="z2949" w:id="2935"/>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935"/>
    <w:bookmarkStart w:name="z2950" w:id="2936"/>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936"/>
    <w:bookmarkStart w:name="z2951" w:id="2937"/>
    <w:p>
      <w:pPr>
        <w:spacing w:after="0"/>
        <w:ind w:left="0"/>
        <w:jc w:val="both"/>
      </w:pPr>
      <w:r>
        <w:rPr>
          <w:rFonts w:ascii="Times New Roman"/>
          <w:b w:val="false"/>
          <w:i w:val="false"/>
          <w:color w:val="000000"/>
          <w:sz w:val="28"/>
        </w:rPr>
        <w:t xml:space="preserve">
      Правила размещения государственного заказа, приема на обучение и подготовки медицинских кадров в резидентуре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2937"/>
    <w:bookmarkStart w:name="z2952" w:id="2938"/>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938"/>
    <w:bookmarkStart w:name="z2953" w:id="2939"/>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939"/>
    <w:bookmarkStart w:name="z2954" w:id="2940"/>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940"/>
    <w:bookmarkStart w:name="z2955" w:id="2941"/>
    <w:p>
      <w:pPr>
        <w:spacing w:after="0"/>
        <w:ind w:left="0"/>
        <w:jc w:val="both"/>
      </w:pPr>
      <w:r>
        <w:rPr>
          <w:rFonts w:ascii="Times New Roman"/>
          <w:b w:val="false"/>
          <w:i w:val="false"/>
          <w:color w:val="000000"/>
          <w:sz w:val="28"/>
        </w:rPr>
        <w:t xml:space="preserve">
      Форма типового договора об обучении по программе резидентуры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2941"/>
    <w:bookmarkStart w:name="z2956" w:id="2942"/>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942"/>
    <w:bookmarkStart w:name="z2957" w:id="2943"/>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943"/>
    <w:bookmarkStart w:name="z2958" w:id="2944"/>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944"/>
    <w:bookmarkStart w:name="z2959" w:id="29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End w:id="2945"/>
    <w:bookmarkStart w:name="z2960" w:id="2946"/>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946"/>
    <w:bookmarkStart w:name="z2961" w:id="2947"/>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947"/>
    <w:bookmarkStart w:name="z2962" w:id="2948"/>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948"/>
    <w:bookmarkStart w:name="z2963" w:id="2949"/>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949"/>
    <w:bookmarkStart w:name="z2964" w:id="2950"/>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950"/>
    <w:bookmarkStart w:name="z2965" w:id="2951"/>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951"/>
    <w:bookmarkStart w:name="z2966" w:id="2952"/>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952"/>
    <w:bookmarkStart w:name="z2967" w:id="2953"/>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953"/>
    <w:bookmarkStart w:name="z2968" w:id="2954"/>
    <w:p>
      <w:pPr>
        <w:spacing w:after="0"/>
        <w:ind w:left="0"/>
        <w:jc w:val="both"/>
      </w:pPr>
      <w:r>
        <w:rPr>
          <w:rFonts w:ascii="Times New Roman"/>
          <w:b w:val="false"/>
          <w:i w:val="false"/>
          <w:color w:val="000000"/>
          <w:sz w:val="28"/>
        </w:rPr>
        <w:t xml:space="preserve">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2954"/>
    <w:bookmarkStart w:name="z2969" w:id="29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Профессиональная клятва медицинского работника Республики Казахстан</w:t>
      </w:r>
    </w:p>
    <w:bookmarkEnd w:id="2955"/>
    <w:bookmarkStart w:name="z2970" w:id="2956"/>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956"/>
    <w:bookmarkStart w:name="z2971" w:id="2957"/>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957"/>
    <w:bookmarkStart w:name="z2972" w:id="295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НАУЧНАЯ ДЕЯТЕЛЬНОСТЬ В ОБЛАСТИ ЗДРАВООХРАНЕНИЯ</w:t>
      </w:r>
    </w:p>
    <w:bookmarkEnd w:id="2958"/>
    <w:bookmarkStart w:name="z2973" w:id="2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Субъекты научной деятельности</w:t>
      </w:r>
    </w:p>
    <w:bookmarkEnd w:id="2959"/>
    <w:bookmarkStart w:name="z2974" w:id="2960"/>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960"/>
    <w:bookmarkStart w:name="z2975" w:id="2961"/>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961"/>
    <w:bookmarkStart w:name="z2976" w:id="2962"/>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962"/>
    <w:bookmarkStart w:name="z2977" w:id="2963"/>
    <w:p>
      <w:pPr>
        <w:spacing w:after="0"/>
        <w:ind w:left="0"/>
        <w:jc w:val="both"/>
      </w:pPr>
      <w:r>
        <w:rPr>
          <w:rFonts w:ascii="Times New Roman"/>
          <w:b w:val="false"/>
          <w:i w:val="false"/>
          <w:color w:val="000000"/>
          <w:sz w:val="28"/>
        </w:rPr>
        <w:t xml:space="preserve">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 по согласованию с уполномоченным органом в области науки.</w:t>
      </w:r>
    </w:p>
    <w:bookmarkEnd w:id="2963"/>
    <w:bookmarkStart w:name="z2978" w:id="2964"/>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964"/>
    <w:bookmarkStart w:name="z2979" w:id="2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Управление научной деятельностью</w:t>
      </w:r>
    </w:p>
    <w:bookmarkEnd w:id="2965"/>
    <w:bookmarkStart w:name="z2980" w:id="2966"/>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966"/>
    <w:bookmarkStart w:name="z2981" w:id="2967"/>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967"/>
    <w:bookmarkStart w:name="z2982" w:id="2968"/>
    <w:p>
      <w:pPr>
        <w:spacing w:after="0"/>
        <w:ind w:left="0"/>
        <w:jc w:val="both"/>
      </w:pPr>
      <w:r>
        <w:rPr>
          <w:rFonts w:ascii="Times New Roman"/>
          <w:b w:val="false"/>
          <w:i w:val="false"/>
          <w:color w:val="000000"/>
          <w:sz w:val="28"/>
        </w:rPr>
        <w:t>
      1) проектов программ прикладных научных исследований;</w:t>
      </w:r>
    </w:p>
    <w:bookmarkEnd w:id="2968"/>
    <w:bookmarkStart w:name="z2983" w:id="2969"/>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969"/>
    <w:bookmarkStart w:name="z2984" w:id="2970"/>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970"/>
    <w:bookmarkStart w:name="z2985" w:id="2971"/>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971"/>
    <w:bookmarkStart w:name="z2986" w:id="2972"/>
    <w:p>
      <w:pPr>
        <w:spacing w:after="0"/>
        <w:ind w:left="0"/>
        <w:jc w:val="both"/>
      </w:pPr>
      <w:r>
        <w:rPr>
          <w:rFonts w:ascii="Times New Roman"/>
          <w:b w:val="false"/>
          <w:i w:val="false"/>
          <w:color w:val="000000"/>
          <w:sz w:val="28"/>
        </w:rPr>
        <w:t xml:space="preserve">
      Порядок проведения научно-медицинской экспертизы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2972"/>
    <w:bookmarkStart w:name="z2987" w:id="29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Биомедицинские исследования</w:t>
      </w:r>
    </w:p>
    <w:bookmarkEnd w:id="2973"/>
    <w:bookmarkStart w:name="z2988" w:id="2974"/>
    <w:p>
      <w:pPr>
        <w:spacing w:after="0"/>
        <w:ind w:left="0"/>
        <w:jc w:val="both"/>
      </w:pPr>
      <w:r>
        <w:rPr>
          <w:rFonts w:ascii="Times New Roman"/>
          <w:b w:val="false"/>
          <w:i w:val="false"/>
          <w:color w:val="000000"/>
          <w:sz w:val="28"/>
        </w:rPr>
        <w:t>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974"/>
    <w:bookmarkStart w:name="z2989" w:id="2975"/>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975"/>
    <w:bookmarkStart w:name="z2990" w:id="2976"/>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976"/>
    <w:bookmarkStart w:name="z2991" w:id="2977"/>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977"/>
    <w:bookmarkStart w:name="z2992" w:id="2978"/>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978"/>
    <w:bookmarkStart w:name="z2993" w:id="2979"/>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979"/>
    <w:bookmarkStart w:name="z2994" w:id="2980"/>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980"/>
    <w:bookmarkStart w:name="z2995" w:id="2981"/>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981"/>
    <w:bookmarkStart w:name="z2996" w:id="2982"/>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982"/>
    <w:bookmarkStart w:name="z2997" w:id="2983"/>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983"/>
    <w:bookmarkStart w:name="z2998" w:id="2984"/>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984"/>
    <w:bookmarkStart w:name="z2999" w:id="2985"/>
    <w:p>
      <w:pPr>
        <w:spacing w:after="0"/>
        <w:ind w:left="0"/>
        <w:jc w:val="both"/>
      </w:pPr>
      <w:r>
        <w:rPr>
          <w:rFonts w:ascii="Times New Roman"/>
          <w:b w:val="false"/>
          <w:i w:val="false"/>
          <w:color w:val="000000"/>
          <w:sz w:val="28"/>
        </w:rPr>
        <w:t>
      1) несовершеннолетние;</w:t>
      </w:r>
    </w:p>
    <w:bookmarkEnd w:id="2985"/>
    <w:bookmarkStart w:name="z3000" w:id="2986"/>
    <w:p>
      <w:pPr>
        <w:spacing w:after="0"/>
        <w:ind w:left="0"/>
        <w:jc w:val="both"/>
      </w:pPr>
      <w:r>
        <w:rPr>
          <w:rFonts w:ascii="Times New Roman"/>
          <w:b w:val="false"/>
          <w:i w:val="false"/>
          <w:color w:val="000000"/>
          <w:sz w:val="28"/>
        </w:rPr>
        <w:t>
      2) беременные;</w:t>
      </w:r>
    </w:p>
    <w:bookmarkEnd w:id="2986"/>
    <w:bookmarkStart w:name="z3001" w:id="2987"/>
    <w:p>
      <w:pPr>
        <w:spacing w:after="0"/>
        <w:ind w:left="0"/>
        <w:jc w:val="both"/>
      </w:pPr>
      <w:r>
        <w:rPr>
          <w:rFonts w:ascii="Times New Roman"/>
          <w:b w:val="false"/>
          <w:i w:val="false"/>
          <w:color w:val="000000"/>
          <w:sz w:val="28"/>
        </w:rPr>
        <w:t>
      3) недееспособные;</w:t>
      </w:r>
    </w:p>
    <w:bookmarkEnd w:id="2987"/>
    <w:bookmarkStart w:name="z3002" w:id="2988"/>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988"/>
    <w:bookmarkStart w:name="z3003" w:id="2989"/>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989"/>
    <w:bookmarkStart w:name="z3004" w:id="2990"/>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990"/>
    <w:bookmarkStart w:name="z3005" w:id="2991"/>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991"/>
    <w:bookmarkStart w:name="z3006" w:id="2992"/>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992"/>
    <w:bookmarkStart w:name="z3007" w:id="299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993"/>
    <w:bookmarkStart w:name="z3008" w:id="2994"/>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994"/>
    <w:bookmarkStart w:name="z3009" w:id="2995"/>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995"/>
    <w:bookmarkStart w:name="z3010" w:id="2996"/>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996"/>
    <w:bookmarkStart w:name="z3011" w:id="2997"/>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997"/>
    <w:bookmarkStart w:name="z3012" w:id="2998"/>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998"/>
    <w:bookmarkStart w:name="z3013" w:id="2999"/>
    <w:p>
      <w:pPr>
        <w:spacing w:after="0"/>
        <w:ind w:left="0"/>
        <w:jc w:val="both"/>
      </w:pPr>
      <w:r>
        <w:rPr>
          <w:rFonts w:ascii="Times New Roman"/>
          <w:b w:val="false"/>
          <w:i w:val="false"/>
          <w:color w:val="000000"/>
          <w:sz w:val="28"/>
        </w:rPr>
        <w:t>
      4) об условиях страхования здоровья.</w:t>
      </w:r>
    </w:p>
    <w:bookmarkEnd w:id="2999"/>
    <w:bookmarkStart w:name="z3014" w:id="3000"/>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3000"/>
    <w:bookmarkStart w:name="z3015" w:id="3001"/>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3001"/>
    <w:bookmarkStart w:name="z3016" w:id="3002"/>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3002"/>
    <w:bookmarkStart w:name="z3017" w:id="3003"/>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3003"/>
    <w:bookmarkStart w:name="z3018" w:id="3004"/>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3004"/>
    <w:bookmarkStart w:name="z3019" w:id="3005"/>
    <w:p>
      <w:pPr>
        <w:spacing w:after="0"/>
        <w:ind w:left="0"/>
        <w:jc w:val="both"/>
      </w:pPr>
      <w:r>
        <w:rPr>
          <w:rFonts w:ascii="Times New Roman"/>
          <w:b w:val="false"/>
          <w:i w:val="false"/>
          <w:color w:val="000000"/>
          <w:sz w:val="28"/>
        </w:rPr>
        <w:t xml:space="preserve">
      10. Правила проведения биомедицинских исследований и требования к исследовательским центрам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005"/>
    <w:bookmarkStart w:name="z3020" w:id="3006"/>
    <w:p>
      <w:pPr>
        <w:spacing w:after="0"/>
        <w:ind w:left="0"/>
        <w:jc w:val="both"/>
      </w:pPr>
      <w:r>
        <w:rPr>
          <w:rFonts w:ascii="Times New Roman"/>
          <w:b w:val="false"/>
          <w:i w:val="false"/>
          <w:color w:val="000000"/>
          <w:sz w:val="28"/>
        </w:rPr>
        <w:t xml:space="preserve">
      11. Правила применения новых методов диагностики, лечения и медицинской реабилитации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006"/>
    <w:bookmarkStart w:name="z3021" w:id="30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Комиссии по биоэтике</w:t>
      </w:r>
    </w:p>
    <w:bookmarkEnd w:id="3007"/>
    <w:bookmarkStart w:name="z3022" w:id="3008"/>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3008"/>
    <w:bookmarkStart w:name="z3023" w:id="3009"/>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3009"/>
    <w:bookmarkStart w:name="z3024" w:id="3010"/>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3010"/>
    <w:bookmarkStart w:name="z3025" w:id="3011"/>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3011"/>
    <w:bookmarkStart w:name="z3026" w:id="3012"/>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3012"/>
    <w:bookmarkStart w:name="z3027" w:id="3013"/>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3013"/>
    <w:bookmarkStart w:name="z3028" w:id="3014"/>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014"/>
    <w:bookmarkStart w:name="z3029" w:id="3015"/>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015"/>
    <w:bookmarkStart w:name="z3030" w:id="3016"/>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3016"/>
    <w:bookmarkStart w:name="z3031" w:id="3017"/>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017"/>
    <w:bookmarkStart w:name="z3032" w:id="3018"/>
    <w:p>
      <w:pPr>
        <w:spacing w:after="0"/>
        <w:ind w:left="0"/>
        <w:jc w:val="both"/>
      </w:pPr>
      <w:r>
        <w:rPr>
          <w:rFonts w:ascii="Times New Roman"/>
          <w:b w:val="false"/>
          <w:i w:val="false"/>
          <w:color w:val="000000"/>
          <w:sz w:val="28"/>
        </w:rPr>
        <w:t xml:space="preserve">
      5. Состав и положение о Центральной комиссии по биоэтике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3018"/>
    <w:bookmarkStart w:name="z3033" w:id="3019"/>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3019"/>
    <w:bookmarkStart w:name="z3034" w:id="3020"/>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3020"/>
    <w:bookmarkStart w:name="z3035" w:id="3021"/>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021"/>
    <w:bookmarkStart w:name="z3036" w:id="3022"/>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3022"/>
    <w:bookmarkStart w:name="z3037" w:id="3023"/>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3023"/>
    <w:bookmarkStart w:name="z3038" w:id="3024"/>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024"/>
    <w:bookmarkStart w:name="z3039" w:id="3025"/>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3025"/>
    <w:bookmarkStart w:name="z3040" w:id="3026"/>
    <w:p>
      <w:pPr>
        <w:spacing w:after="0"/>
        <w:ind w:left="0"/>
        <w:jc w:val="both"/>
      </w:pPr>
      <w:r>
        <w:rPr>
          <w:rFonts w:ascii="Times New Roman"/>
          <w:b w:val="false"/>
          <w:i w:val="false"/>
          <w:color w:val="000000"/>
          <w:sz w:val="28"/>
        </w:rPr>
        <w:t xml:space="preserve">
      10. Срок действия сертификата соответствия требованиям деятельности биоэтических комиссий и порядок его выдачи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026"/>
    <w:bookmarkStart w:name="z3041" w:id="3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Биобанки</w:t>
      </w:r>
    </w:p>
    <w:bookmarkEnd w:id="3027"/>
    <w:bookmarkStart w:name="z3042" w:id="3028"/>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3028"/>
    <w:bookmarkStart w:name="z3043" w:id="3029"/>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3029"/>
    <w:bookmarkStart w:name="z3044" w:id="3030"/>
    <w:p>
      <w:pPr>
        <w:spacing w:after="0"/>
        <w:ind w:left="0"/>
        <w:jc w:val="both"/>
      </w:pPr>
      <w:r>
        <w:rPr>
          <w:rFonts w:ascii="Times New Roman"/>
          <w:b w:val="false"/>
          <w:i w:val="false"/>
          <w:color w:val="000000"/>
          <w:sz w:val="28"/>
        </w:rPr>
        <w:t xml:space="preserve">
      3. Порядок создания и правила деятельности биобанков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030"/>
    <w:bookmarkStart w:name="z3045" w:id="303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ФАРМАЦЕВТИЧЕСКАЯ ДЕЯТЕЛЬНОСТЬ, ОБРАЩЕНИЕ ЛЕКАРСТВЕННЫХ СРЕДСТВ И МЕДИЦИНСКИХ ИЗДЕЛИЙ</w:t>
      </w:r>
    </w:p>
    <w:bookmarkEnd w:id="3031"/>
    <w:bookmarkStart w:name="z3046" w:id="303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ФАРМАЦЕВТИЧЕСКАЯ ДЕЯТЕЛЬНОСТЬ</w:t>
      </w:r>
    </w:p>
    <w:bookmarkEnd w:id="3032"/>
    <w:bookmarkStart w:name="z3047" w:id="30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Виды фармацевтической деятельности</w:t>
      </w:r>
    </w:p>
    <w:bookmarkEnd w:id="3033"/>
    <w:bookmarkStart w:name="z3048" w:id="3034"/>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3034"/>
    <w:bookmarkStart w:name="z3049" w:id="3035"/>
    <w:p>
      <w:pPr>
        <w:spacing w:after="0"/>
        <w:ind w:left="0"/>
        <w:jc w:val="both"/>
      </w:pPr>
      <w:r>
        <w:rPr>
          <w:rFonts w:ascii="Times New Roman"/>
          <w:b w:val="false"/>
          <w:i w:val="false"/>
          <w:color w:val="000000"/>
          <w:sz w:val="28"/>
        </w:rPr>
        <w:t>
      1) производство лекарственных средств;</w:t>
      </w:r>
    </w:p>
    <w:bookmarkEnd w:id="3035"/>
    <w:bookmarkStart w:name="z3050" w:id="3036"/>
    <w:p>
      <w:pPr>
        <w:spacing w:after="0"/>
        <w:ind w:left="0"/>
        <w:jc w:val="both"/>
      </w:pPr>
      <w:r>
        <w:rPr>
          <w:rFonts w:ascii="Times New Roman"/>
          <w:b w:val="false"/>
          <w:i w:val="false"/>
          <w:color w:val="000000"/>
          <w:sz w:val="28"/>
        </w:rPr>
        <w:t>
      2) производство медицинских изделий;</w:t>
      </w:r>
    </w:p>
    <w:bookmarkEnd w:id="3036"/>
    <w:bookmarkStart w:name="z3051" w:id="3037"/>
    <w:p>
      <w:pPr>
        <w:spacing w:after="0"/>
        <w:ind w:left="0"/>
        <w:jc w:val="both"/>
      </w:pPr>
      <w:r>
        <w:rPr>
          <w:rFonts w:ascii="Times New Roman"/>
          <w:b w:val="false"/>
          <w:i w:val="false"/>
          <w:color w:val="000000"/>
          <w:sz w:val="28"/>
        </w:rPr>
        <w:t>
      3) изготовление лекарственных препаратов;</w:t>
      </w:r>
    </w:p>
    <w:bookmarkEnd w:id="3037"/>
    <w:bookmarkStart w:name="z3052" w:id="3038"/>
    <w:p>
      <w:pPr>
        <w:spacing w:after="0"/>
        <w:ind w:left="0"/>
        <w:jc w:val="both"/>
      </w:pPr>
      <w:r>
        <w:rPr>
          <w:rFonts w:ascii="Times New Roman"/>
          <w:b w:val="false"/>
          <w:i w:val="false"/>
          <w:color w:val="000000"/>
          <w:sz w:val="28"/>
        </w:rPr>
        <w:t>
      4) изготовление медицинских изделий;</w:t>
      </w:r>
    </w:p>
    <w:bookmarkEnd w:id="3038"/>
    <w:bookmarkStart w:name="z3053" w:id="3039"/>
    <w:p>
      <w:pPr>
        <w:spacing w:after="0"/>
        <w:ind w:left="0"/>
        <w:jc w:val="both"/>
      </w:pPr>
      <w:r>
        <w:rPr>
          <w:rFonts w:ascii="Times New Roman"/>
          <w:b w:val="false"/>
          <w:i w:val="false"/>
          <w:color w:val="000000"/>
          <w:sz w:val="28"/>
        </w:rPr>
        <w:t>
      5) оптовая реализация лекарственных средств;</w:t>
      </w:r>
    </w:p>
    <w:bookmarkEnd w:id="3039"/>
    <w:bookmarkStart w:name="z3054" w:id="3040"/>
    <w:p>
      <w:pPr>
        <w:spacing w:after="0"/>
        <w:ind w:left="0"/>
        <w:jc w:val="both"/>
      </w:pPr>
      <w:r>
        <w:rPr>
          <w:rFonts w:ascii="Times New Roman"/>
          <w:b w:val="false"/>
          <w:i w:val="false"/>
          <w:color w:val="000000"/>
          <w:sz w:val="28"/>
        </w:rPr>
        <w:t>
      6) оптовая реализация медицинских изделий;</w:t>
      </w:r>
    </w:p>
    <w:bookmarkEnd w:id="3040"/>
    <w:bookmarkStart w:name="z3055" w:id="3041"/>
    <w:p>
      <w:pPr>
        <w:spacing w:after="0"/>
        <w:ind w:left="0"/>
        <w:jc w:val="both"/>
      </w:pPr>
      <w:r>
        <w:rPr>
          <w:rFonts w:ascii="Times New Roman"/>
          <w:b w:val="false"/>
          <w:i w:val="false"/>
          <w:color w:val="000000"/>
          <w:sz w:val="28"/>
        </w:rPr>
        <w:t>
      7) розничная реализация лекарственных средств;</w:t>
      </w:r>
    </w:p>
    <w:bookmarkEnd w:id="3041"/>
    <w:bookmarkStart w:name="z3056" w:id="3042"/>
    <w:p>
      <w:pPr>
        <w:spacing w:after="0"/>
        <w:ind w:left="0"/>
        <w:jc w:val="both"/>
      </w:pPr>
      <w:r>
        <w:rPr>
          <w:rFonts w:ascii="Times New Roman"/>
          <w:b w:val="false"/>
          <w:i w:val="false"/>
          <w:color w:val="000000"/>
          <w:sz w:val="28"/>
        </w:rPr>
        <w:t>
      8) розничная реализация медицинских изделий.</w:t>
      </w:r>
    </w:p>
    <w:bookmarkEnd w:id="3042"/>
    <w:bookmarkStart w:name="z3057" w:id="30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Производство лекарственных средств и медицинских изделий</w:t>
      </w:r>
    </w:p>
    <w:bookmarkEnd w:id="3043"/>
    <w:bookmarkStart w:name="z3058" w:id="3044"/>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3044"/>
    <w:bookmarkStart w:name="z3059" w:id="3045"/>
    <w:p>
      <w:pPr>
        <w:spacing w:after="0"/>
        <w:ind w:left="0"/>
        <w:jc w:val="both"/>
      </w:pPr>
      <w:r>
        <w:rPr>
          <w:rFonts w:ascii="Times New Roman"/>
          <w:b w:val="false"/>
          <w:i w:val="false"/>
          <w:color w:val="000000"/>
          <w:sz w:val="28"/>
        </w:rPr>
        <w:t xml:space="preserve">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w:t>
      </w:r>
      <w:r>
        <w:rPr>
          <w:rFonts w:ascii="Times New Roman"/>
          <w:b w:val="false"/>
          <w:i w:val="false"/>
          <w:color w:val="000000"/>
          <w:sz w:val="28"/>
          <w:u w:val="single"/>
        </w:rPr>
        <w:t>надлежащей производственной практикой (GMP)</w:t>
      </w:r>
      <w:r>
        <w:rPr>
          <w:rFonts w:ascii="Times New Roman"/>
          <w:b w:val="false"/>
          <w:i w:val="false"/>
          <w:color w:val="000000"/>
          <w:sz w:val="28"/>
        </w:rPr>
        <w:t xml:space="preserve"> Республики Казахстан и (или) Евразийского экономического союза и на основании лицензии, полученной в порядке, установленном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3045"/>
    <w:bookmarkStart w:name="z3060" w:id="3046"/>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3046"/>
    <w:bookmarkStart w:name="z3061" w:id="3047"/>
    <w:p>
      <w:pPr>
        <w:spacing w:after="0"/>
        <w:ind w:left="0"/>
        <w:jc w:val="both"/>
      </w:pPr>
      <w:r>
        <w:rPr>
          <w:rFonts w:ascii="Times New Roman"/>
          <w:b w:val="false"/>
          <w:i w:val="false"/>
          <w:color w:val="000000"/>
          <w:sz w:val="28"/>
        </w:rPr>
        <w:t xml:space="preserve">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047"/>
    <w:bookmarkStart w:name="z3062" w:id="3048"/>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3048"/>
    <w:bookmarkStart w:name="z3063" w:id="3049"/>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3049"/>
    <w:bookmarkStart w:name="z3064" w:id="305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50"/>
    <w:bookmarkStart w:name="z3065" w:id="3051"/>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3051"/>
    <w:bookmarkStart w:name="z3066" w:id="3052"/>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3052"/>
    <w:bookmarkStart w:name="z3067" w:id="3053"/>
    <w:p>
      <w:pPr>
        <w:spacing w:after="0"/>
        <w:ind w:left="0"/>
        <w:jc w:val="both"/>
      </w:pPr>
      <w:r>
        <w:rPr>
          <w:rFonts w:ascii="Times New Roman"/>
          <w:b w:val="false"/>
          <w:i w:val="false"/>
          <w:color w:val="000000"/>
          <w:sz w:val="28"/>
        </w:rPr>
        <w:t>
      5. Произведенные и ввозимые лекарственные средства:</w:t>
      </w:r>
    </w:p>
    <w:bookmarkEnd w:id="3053"/>
    <w:bookmarkStart w:name="z3068" w:id="3054"/>
    <w:p>
      <w:pPr>
        <w:spacing w:after="0"/>
        <w:ind w:left="0"/>
        <w:jc w:val="both"/>
      </w:pPr>
      <w:r>
        <w:rPr>
          <w:rFonts w:ascii="Times New Roman"/>
          <w:b w:val="false"/>
          <w:i w:val="false"/>
          <w:color w:val="000000"/>
          <w:sz w:val="28"/>
        </w:rPr>
        <w:t xml:space="preserve">
      1) не должны содержать в своем составе красители и вспомогательные вещества, запрещенные к применению в Республике Казахстан, перечень которых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3054"/>
    <w:bookmarkStart w:name="z3069" w:id="3055"/>
    <w:p>
      <w:pPr>
        <w:spacing w:after="0"/>
        <w:ind w:left="0"/>
        <w:jc w:val="both"/>
      </w:pPr>
      <w:r>
        <w:rPr>
          <w:rFonts w:ascii="Times New Roman"/>
          <w:b w:val="false"/>
          <w:i w:val="false"/>
          <w:color w:val="000000"/>
          <w:sz w:val="28"/>
        </w:rPr>
        <w:t xml:space="preserve">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055"/>
    <w:bookmarkStart w:name="z3070" w:id="3056"/>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3056"/>
    <w:bookmarkStart w:name="z3071" w:id="3057"/>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57"/>
    <w:bookmarkStart w:name="z3072" w:id="3058"/>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3058"/>
    <w:bookmarkStart w:name="z3073" w:id="3059"/>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59"/>
    <w:bookmarkStart w:name="z3074" w:id="3060"/>
    <w:p>
      <w:pPr>
        <w:spacing w:after="0"/>
        <w:ind w:left="0"/>
        <w:jc w:val="both"/>
      </w:pPr>
      <w:r>
        <w:rPr>
          <w:rFonts w:ascii="Times New Roman"/>
          <w:b w:val="false"/>
          <w:i w:val="false"/>
          <w:color w:val="000000"/>
          <w:sz w:val="28"/>
        </w:rPr>
        <w:t xml:space="preserve">
      7. Производство и реализация запатентованных лекарственных средств и медицинских изделий осуществляются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3060"/>
    <w:bookmarkStart w:name="z3075" w:id="3061"/>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3061"/>
    <w:bookmarkStart w:name="z3076" w:id="3062"/>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3062"/>
    <w:bookmarkStart w:name="z3077" w:id="3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Изготовление лекарственных препаратов и медицинских изделий</w:t>
      </w:r>
    </w:p>
    <w:bookmarkEnd w:id="3063"/>
    <w:bookmarkStart w:name="z3078" w:id="3064"/>
    <w:p>
      <w:pPr>
        <w:spacing w:after="0"/>
        <w:ind w:left="0"/>
        <w:jc w:val="both"/>
      </w:pPr>
      <w:r>
        <w:rPr>
          <w:rFonts w:ascii="Times New Roman"/>
          <w:b w:val="false"/>
          <w:i w:val="false"/>
          <w:color w:val="000000"/>
          <w:sz w:val="28"/>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Изготовленные лекарственные препараты подлежат внутриаптечному контролю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064"/>
    <w:bookmarkStart w:name="z3079" w:id="3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Оптовая и розничная реализация лекарственных средств и медицинских изделий</w:t>
      </w:r>
    </w:p>
    <w:bookmarkEnd w:id="3065"/>
    <w:bookmarkStart w:name="z3080" w:id="3066"/>
    <w:p>
      <w:pPr>
        <w:spacing w:after="0"/>
        <w:ind w:left="0"/>
        <w:jc w:val="both"/>
      </w:pPr>
      <w:r>
        <w:rPr>
          <w:rFonts w:ascii="Times New Roman"/>
          <w:b w:val="false"/>
          <w:i w:val="false"/>
          <w:color w:val="000000"/>
          <w:sz w:val="28"/>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3066"/>
    <w:bookmarkStart w:name="z3081" w:id="3067"/>
    <w:p>
      <w:pPr>
        <w:spacing w:after="0"/>
        <w:ind w:left="0"/>
        <w:jc w:val="both"/>
      </w:pPr>
      <w:r>
        <w:rPr>
          <w:rFonts w:ascii="Times New Roman"/>
          <w:b w:val="false"/>
          <w:i w:val="false"/>
          <w:color w:val="000000"/>
          <w:sz w:val="28"/>
        </w:rPr>
        <w:t xml:space="preserve">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w:t>
      </w:r>
    </w:p>
    <w:bookmarkEnd w:id="3067"/>
    <w:bookmarkStart w:name="z3082" w:id="3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первая пункта 3 вводится в действие для аптек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w:t>
      </w:r>
      <w:r>
        <w:rPr>
          <w:rFonts w:ascii="Times New Roman"/>
          <w:b w:val="false"/>
          <w:i w:val="false"/>
          <w:color w:val="000000"/>
          <w:sz w:val="28"/>
          <w:u w:val="single"/>
        </w:rPr>
        <w:t>надлежащей аптечной практики (GРP)</w:t>
      </w:r>
      <w:r>
        <w:rPr>
          <w:rFonts w:ascii="Times New Roman"/>
          <w:b w:val="false"/>
          <w:i w:val="false"/>
          <w:color w:val="000000"/>
          <w:sz w:val="28"/>
        </w:rPr>
        <w:t>.</w:t>
      </w:r>
    </w:p>
    <w:bookmarkStart w:name="z3083" w:id="3069"/>
    <w:p>
      <w:pPr>
        <w:spacing w:after="0"/>
        <w:ind w:left="0"/>
        <w:jc w:val="both"/>
      </w:pPr>
      <w:r>
        <w:rPr>
          <w:rFonts w:ascii="Times New Roman"/>
          <w:b w:val="false"/>
          <w:i w:val="false"/>
          <w:color w:val="000000"/>
          <w:sz w:val="28"/>
        </w:rPr>
        <w:t xml:space="preserve">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w:t>
      </w:r>
      <w:r>
        <w:rPr>
          <w:rFonts w:ascii="Times New Roman"/>
          <w:b w:val="false"/>
          <w:i w:val="false"/>
          <w:color w:val="000000"/>
          <w:sz w:val="28"/>
          <w:u w:val="single"/>
        </w:rPr>
        <w:t>надлежащей дистрибьюторской практики (GDP)</w:t>
      </w:r>
      <w:r>
        <w:rPr>
          <w:rFonts w:ascii="Times New Roman"/>
          <w:b w:val="false"/>
          <w:i w:val="false"/>
          <w:color w:val="000000"/>
          <w:sz w:val="28"/>
        </w:rPr>
        <w:t>.</w:t>
      </w:r>
    </w:p>
    <w:bookmarkEnd w:id="3069"/>
    <w:bookmarkStart w:name="z3084" w:id="3070"/>
    <w:p>
      <w:pPr>
        <w:spacing w:after="0"/>
        <w:ind w:left="0"/>
        <w:jc w:val="both"/>
      </w:pPr>
      <w:r>
        <w:rPr>
          <w:rFonts w:ascii="Times New Roman"/>
          <w:b w:val="false"/>
          <w:i w:val="false"/>
          <w:color w:val="000000"/>
          <w:sz w:val="28"/>
        </w:rPr>
        <w:t xml:space="preserve">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w:t>
      </w:r>
      <w:r>
        <w:rPr>
          <w:rFonts w:ascii="Times New Roman"/>
          <w:b w:val="false"/>
          <w:i w:val="false"/>
          <w:color w:val="000000"/>
          <w:sz w:val="28"/>
          <w:u w:val="single"/>
        </w:rPr>
        <w:t>утверждаемым</w:t>
      </w:r>
      <w:r>
        <w:rPr>
          <w:rFonts w:ascii="Times New Roman"/>
          <w:b w:val="false"/>
          <w:i w:val="false"/>
          <w:color w:val="000000"/>
          <w:sz w:val="28"/>
        </w:rPr>
        <w:t xml:space="preserve"> уполномоченным органом.</w:t>
      </w:r>
    </w:p>
    <w:bookmarkEnd w:id="3070"/>
    <w:bookmarkStart w:name="z3085" w:id="3071"/>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3071"/>
    <w:bookmarkStart w:name="z3086" w:id="3072"/>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3072"/>
    <w:bookmarkStart w:name="z3087" w:id="3073"/>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3073"/>
    <w:bookmarkStart w:name="z3088" w:id="3074"/>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3074"/>
    <w:bookmarkStart w:name="z3089" w:id="3075"/>
    <w:p>
      <w:pPr>
        <w:spacing w:after="0"/>
        <w:ind w:left="0"/>
        <w:jc w:val="both"/>
      </w:pPr>
      <w:r>
        <w:rPr>
          <w:rFonts w:ascii="Times New Roman"/>
          <w:b w:val="false"/>
          <w:i w:val="false"/>
          <w:color w:val="000000"/>
          <w:sz w:val="28"/>
        </w:rPr>
        <w:t>
      4) с истекшим сроком годности;</w:t>
      </w:r>
    </w:p>
    <w:bookmarkEnd w:id="3075"/>
    <w:bookmarkStart w:name="z3090" w:id="3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5) вводится в действие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 введения в действие подпункта 5) данный подпункт действует в редакции </w:t>
      </w:r>
      <w:r>
        <w:rPr>
          <w:rFonts w:ascii="Times New Roman"/>
          <w:b w:val="false"/>
          <w:i w:val="false"/>
          <w:color w:val="000000"/>
          <w:sz w:val="28"/>
        </w:rPr>
        <w:t>п. 2</w:t>
      </w:r>
      <w:r>
        <w:rPr>
          <w:rFonts w:ascii="Times New Roman"/>
          <w:b w:val="false"/>
          <w:i w:val="false"/>
          <w:color w:val="000000"/>
          <w:sz w:val="28"/>
        </w:rPr>
        <w:t xml:space="preserve"> ст. 276 Кодекса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3077"/>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3077"/>
    <w:bookmarkStart w:name="z3092" w:id="3078"/>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3078"/>
    <w:bookmarkStart w:name="z3093" w:id="3079"/>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Правила</w:t>
      </w:r>
      <w:r>
        <w:rPr>
          <w:rFonts w:ascii="Times New Roman"/>
          <w:b w:val="false"/>
          <w:i w:val="false"/>
          <w:color w:val="000000"/>
          <w:sz w:val="28"/>
        </w:rPr>
        <w:t xml:space="preserve">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Start w:name="z3095" w:id="30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действует до 31.12.2022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3081"/>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3081"/>
    <w:bookmarkStart w:name="z3097" w:id="308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ОБРАЩЕНИЕ ЛЕКАРСТВЕННЫХ СРЕДСТВ И МЕДИЦИНСКИХ ИЗДЕЛИЙ</w:t>
      </w:r>
    </w:p>
    <w:bookmarkEnd w:id="3082"/>
    <w:bookmarkStart w:name="z3098" w:id="30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Система сферы обращения лекарственных средств и медицинских изделий</w:t>
      </w:r>
    </w:p>
    <w:bookmarkEnd w:id="3083"/>
    <w:bookmarkStart w:name="z3099" w:id="3084"/>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3084"/>
    <w:bookmarkStart w:name="z3100" w:id="3085"/>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государственный орган</w:t>
      </w:r>
      <w:r>
        <w:rPr>
          <w:rFonts w:ascii="Times New Roman"/>
          <w:b w:val="false"/>
          <w:i w:val="false"/>
          <w:color w:val="000000"/>
          <w:sz w:val="28"/>
        </w:rPr>
        <w:t xml:space="preserve"> в сфере обращения лекарственных средств и медицинских изделий и его территориальные подразделения;</w:t>
      </w:r>
    </w:p>
    <w:bookmarkEnd w:id="3085"/>
    <w:bookmarkStart w:name="z3101" w:id="3086"/>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3086"/>
    <w:bookmarkStart w:name="z3102" w:id="308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3087"/>
    <w:bookmarkStart w:name="z3103" w:id="30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Разработка лекарственных средств и медицинских изделий</w:t>
      </w:r>
    </w:p>
    <w:bookmarkEnd w:id="3088"/>
    <w:bookmarkStart w:name="z3104" w:id="3089"/>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3089"/>
    <w:bookmarkStart w:name="z3105" w:id="3090"/>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3090"/>
    <w:bookmarkStart w:name="z3106" w:id="3091"/>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3091"/>
    <w:bookmarkStart w:name="z3107" w:id="3092"/>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3092"/>
    <w:bookmarkStart w:name="z3108" w:id="3093"/>
    <w:p>
      <w:pPr>
        <w:spacing w:after="0"/>
        <w:ind w:left="0"/>
        <w:jc w:val="both"/>
      </w:pPr>
      <w:r>
        <w:rPr>
          <w:rFonts w:ascii="Times New Roman"/>
          <w:b w:val="false"/>
          <w:i w:val="false"/>
          <w:color w:val="000000"/>
          <w:sz w:val="28"/>
        </w:rPr>
        <w:t xml:space="preserve">
      5. Права разработчика лекарственного средства и медицинского изделия охраняются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3093"/>
    <w:bookmarkStart w:name="z3109" w:id="3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3094"/>
    <w:bookmarkStart w:name="z3110" w:id="3095"/>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3095"/>
    <w:bookmarkStart w:name="z3111" w:id="3096"/>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3096"/>
    <w:bookmarkStart w:name="z3112" w:id="3097"/>
    <w:p>
      <w:pPr>
        <w:spacing w:after="0"/>
        <w:ind w:left="0"/>
        <w:jc w:val="both"/>
      </w:pPr>
      <w:r>
        <w:rPr>
          <w:rFonts w:ascii="Times New Roman"/>
          <w:b w:val="false"/>
          <w:i w:val="false"/>
          <w:color w:val="000000"/>
          <w:sz w:val="28"/>
        </w:rPr>
        <w:t xml:space="preserve">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097"/>
    <w:bookmarkStart w:name="z3113" w:id="3098"/>
    <w:p>
      <w:pPr>
        <w:spacing w:after="0"/>
        <w:ind w:left="0"/>
        <w:jc w:val="both"/>
      </w:pPr>
      <w:r>
        <w:rPr>
          <w:rFonts w:ascii="Times New Roman"/>
          <w:b w:val="false"/>
          <w:i w:val="false"/>
          <w:color w:val="000000"/>
          <w:sz w:val="28"/>
        </w:rPr>
        <w:t xml:space="preserve">
      Доклинические (неклинические) исследования осуществляются в соответствии с </w:t>
      </w:r>
      <w:r>
        <w:rPr>
          <w:rFonts w:ascii="Times New Roman"/>
          <w:b w:val="false"/>
          <w:i w:val="false"/>
          <w:color w:val="000000"/>
          <w:sz w:val="28"/>
          <w:u w:val="single"/>
        </w:rPr>
        <w:t>надлежащей лабораторной практикой (GLP)</w:t>
      </w:r>
      <w:r>
        <w:rPr>
          <w:rFonts w:ascii="Times New Roman"/>
          <w:b w:val="false"/>
          <w:i w:val="false"/>
          <w:color w:val="000000"/>
          <w:sz w:val="28"/>
        </w:rPr>
        <w:t xml:space="preserve"> Республики Казахстан и (или) Евразийского экономического союза.</w:t>
      </w:r>
    </w:p>
    <w:bookmarkEnd w:id="3098"/>
    <w:bookmarkStart w:name="z3114" w:id="3099"/>
    <w:p>
      <w:pPr>
        <w:spacing w:after="0"/>
        <w:ind w:left="0"/>
        <w:jc w:val="both"/>
      </w:pPr>
      <w:r>
        <w:rPr>
          <w:rFonts w:ascii="Times New Roman"/>
          <w:b w:val="false"/>
          <w:i w:val="false"/>
          <w:color w:val="000000"/>
          <w:sz w:val="28"/>
        </w:rPr>
        <w:t xml:space="preserve">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099"/>
    <w:bookmarkStart w:name="z3115" w:id="31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Технические испытания медицинских изделий</w:t>
      </w:r>
    </w:p>
    <w:bookmarkEnd w:id="3100"/>
    <w:bookmarkStart w:name="z3116" w:id="3101"/>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3101"/>
    <w:bookmarkStart w:name="z3117" w:id="3102"/>
    <w:p>
      <w:pPr>
        <w:spacing w:after="0"/>
        <w:ind w:left="0"/>
        <w:jc w:val="both"/>
      </w:pPr>
      <w:r>
        <w:rPr>
          <w:rFonts w:ascii="Times New Roman"/>
          <w:b w:val="false"/>
          <w:i w:val="false"/>
          <w:color w:val="000000"/>
          <w:sz w:val="28"/>
        </w:rPr>
        <w:t xml:space="preserve">
      2. Технические испытания медицинских изделий проводятся в организациях, аккредитованных на проведение технических испытаний, в порядке, определенном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3102"/>
    <w:bookmarkStart w:name="z3118" w:id="3103"/>
    <w:p>
      <w:pPr>
        <w:spacing w:after="0"/>
        <w:ind w:left="0"/>
        <w:jc w:val="both"/>
      </w:pPr>
      <w:r>
        <w:rPr>
          <w:rFonts w:ascii="Times New Roman"/>
          <w:b w:val="false"/>
          <w:i w:val="false"/>
          <w:color w:val="000000"/>
          <w:sz w:val="28"/>
        </w:rPr>
        <w:t xml:space="preserve">
      3. Порядок проведения технических испытаний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103"/>
    <w:bookmarkStart w:name="z3119" w:id="31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Pr>
          <w:rFonts w:ascii="Times New Roman"/>
          <w:b/>
          <w:i w:val="false"/>
          <w:color w:val="000000"/>
          <w:sz w:val="28"/>
        </w:rPr>
        <w:t>in</w:t>
      </w:r>
      <w:r>
        <w:rPr>
          <w:rFonts w:ascii="Times New Roman"/>
          <w:b w:val="false"/>
          <w:i w:val="false"/>
          <w:color w:val="000000"/>
          <w:sz w:val="28"/>
        </w:rPr>
        <w:t xml:space="preserve"> </w:t>
      </w:r>
      <w:r>
        <w:rPr>
          <w:rFonts w:ascii="Times New Roman"/>
          <w:b/>
          <w:i w:val="false"/>
          <w:color w:val="000000"/>
          <w:sz w:val="28"/>
        </w:rPr>
        <w:t>vitro</w:t>
      </w:r>
      <w:r>
        <w:rPr>
          <w:rFonts w:ascii="Times New Roman"/>
          <w:b/>
          <w:i w:val="false"/>
          <w:color w:val="000000"/>
          <w:sz w:val="28"/>
        </w:rPr>
        <w:t>)</w:t>
      </w:r>
    </w:p>
    <w:bookmarkEnd w:id="3104"/>
    <w:bookmarkStart w:name="z3120" w:id="3105"/>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3105"/>
    <w:bookmarkStart w:name="z3121" w:id="3106"/>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3106"/>
    <w:bookmarkStart w:name="z3122" w:id="3107"/>
    <w:p>
      <w:pPr>
        <w:spacing w:after="0"/>
        <w:ind w:left="0"/>
        <w:jc w:val="both"/>
      </w:pPr>
      <w:r>
        <w:rPr>
          <w:rFonts w:ascii="Times New Roman"/>
          <w:b w:val="false"/>
          <w:i w:val="false"/>
          <w:color w:val="000000"/>
          <w:sz w:val="28"/>
        </w:rPr>
        <w:t xml:space="preserve">
      2. Клинические исследования осуществляются в соответствии с </w:t>
      </w:r>
      <w:r>
        <w:rPr>
          <w:rFonts w:ascii="Times New Roman"/>
          <w:b w:val="false"/>
          <w:i w:val="false"/>
          <w:color w:val="000000"/>
          <w:sz w:val="28"/>
          <w:u w:val="single"/>
        </w:rPr>
        <w:t>правилами</w:t>
      </w:r>
      <w:r>
        <w:rPr>
          <w:rFonts w:ascii="Times New Roman"/>
          <w:b w:val="false"/>
          <w:i w:val="false"/>
          <w:color w:val="000000"/>
          <w:sz w:val="28"/>
        </w:rPr>
        <w:t xml:space="preserve"> надлежащей клинической практики (GCP) Республики Казахстан и (или) Евразийского экономического союза.</w:t>
      </w:r>
    </w:p>
    <w:bookmarkEnd w:id="3107"/>
    <w:bookmarkStart w:name="z3123" w:id="3108"/>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3108"/>
    <w:bookmarkStart w:name="z3124" w:id="3109"/>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3109"/>
    <w:bookmarkStart w:name="z3125" w:id="3110"/>
    <w:p>
      <w:pPr>
        <w:spacing w:after="0"/>
        <w:ind w:left="0"/>
        <w:jc w:val="both"/>
      </w:pPr>
      <w:r>
        <w:rPr>
          <w:rFonts w:ascii="Times New Roman"/>
          <w:b w:val="false"/>
          <w:i w:val="false"/>
          <w:color w:val="000000"/>
          <w:sz w:val="28"/>
        </w:rPr>
        <w:t>
      2) орфанные препараты;</w:t>
      </w:r>
    </w:p>
    <w:bookmarkEnd w:id="3110"/>
    <w:bookmarkStart w:name="z3126" w:id="3111"/>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11"/>
    <w:bookmarkStart w:name="z3127" w:id="3112"/>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3112"/>
    <w:bookmarkStart w:name="z3128" w:id="3113"/>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3113"/>
    <w:bookmarkStart w:name="z3129" w:id="3114"/>
    <w:p>
      <w:pPr>
        <w:spacing w:after="0"/>
        <w:ind w:left="0"/>
        <w:jc w:val="both"/>
      </w:pPr>
      <w:r>
        <w:rPr>
          <w:rFonts w:ascii="Times New Roman"/>
          <w:b w:val="false"/>
          <w:i w:val="false"/>
          <w:color w:val="000000"/>
          <w:sz w:val="28"/>
        </w:rPr>
        <w:t xml:space="preserve">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114"/>
    <w:bookmarkStart w:name="z3130" w:id="3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Экспертиза лекарственных средств и медицинских изделий</w:t>
      </w:r>
    </w:p>
    <w:bookmarkEnd w:id="3115"/>
    <w:bookmarkStart w:name="z3131" w:id="3116"/>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3116"/>
    <w:bookmarkStart w:name="z3132" w:id="3117"/>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17"/>
    <w:bookmarkStart w:name="z3133" w:id="3118"/>
    <w:p>
      <w:pPr>
        <w:spacing w:after="0"/>
        <w:ind w:left="0"/>
        <w:jc w:val="both"/>
      </w:pPr>
      <w:r>
        <w:rPr>
          <w:rFonts w:ascii="Times New Roman"/>
          <w:b w:val="false"/>
          <w:i w:val="false"/>
          <w:color w:val="000000"/>
          <w:sz w:val="28"/>
        </w:rPr>
        <w:t xml:space="preserve">
      Цены на товары (работы, услуги), производимые и (или) реализуемые субъектом государственной монополии, </w:t>
      </w:r>
      <w:r>
        <w:rPr>
          <w:rFonts w:ascii="Times New Roman"/>
          <w:b w:val="false"/>
          <w:i w:val="false"/>
          <w:color w:val="000000"/>
          <w:sz w:val="28"/>
          <w:u w:val="single"/>
        </w:rPr>
        <w:t>устанавливаются</w:t>
      </w:r>
      <w:r>
        <w:rPr>
          <w:rFonts w:ascii="Times New Roman"/>
          <w:b w:val="false"/>
          <w:i w:val="false"/>
          <w:color w:val="000000"/>
          <w:sz w:val="28"/>
        </w:rPr>
        <w:t xml:space="preserve"> уполномоченным органом по согласованию с антимонопольным органом.</w:t>
      </w:r>
    </w:p>
    <w:bookmarkEnd w:id="3118"/>
    <w:bookmarkStart w:name="z3134" w:id="3119"/>
    <w:p>
      <w:pPr>
        <w:spacing w:after="0"/>
        <w:ind w:left="0"/>
        <w:jc w:val="both"/>
      </w:pPr>
      <w:r>
        <w:rPr>
          <w:rFonts w:ascii="Times New Roman"/>
          <w:b w:val="false"/>
          <w:i w:val="false"/>
          <w:color w:val="000000"/>
          <w:sz w:val="28"/>
        </w:rPr>
        <w:t xml:space="preserve">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119"/>
    <w:bookmarkStart w:name="z3135" w:id="3120"/>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3120"/>
    <w:bookmarkStart w:name="z3136" w:id="3121"/>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3121"/>
    <w:bookmarkStart w:name="z3137" w:id="3122"/>
    <w:p>
      <w:pPr>
        <w:spacing w:after="0"/>
        <w:ind w:left="0"/>
        <w:jc w:val="both"/>
      </w:pPr>
      <w:r>
        <w:rPr>
          <w:rFonts w:ascii="Times New Roman"/>
          <w:b w:val="false"/>
          <w:i w:val="false"/>
          <w:color w:val="000000"/>
          <w:sz w:val="28"/>
        </w:rPr>
        <w:t>
      2) представление заявителем недостоверных сведений;</w:t>
      </w:r>
    </w:p>
    <w:bookmarkEnd w:id="3122"/>
    <w:bookmarkStart w:name="z3138" w:id="3123"/>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3123"/>
    <w:bookmarkStart w:name="z3139" w:id="3124"/>
    <w:p>
      <w:pPr>
        <w:spacing w:after="0"/>
        <w:ind w:left="0"/>
        <w:jc w:val="both"/>
      </w:pPr>
      <w:r>
        <w:rPr>
          <w:rFonts w:ascii="Times New Roman"/>
          <w:b w:val="false"/>
          <w:i w:val="false"/>
          <w:color w:val="000000"/>
          <w:sz w:val="28"/>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w:t>
      </w:r>
      <w:r>
        <w:rPr>
          <w:rFonts w:ascii="Times New Roman"/>
          <w:b w:val="false"/>
          <w:i w:val="false"/>
          <w:color w:val="000000"/>
          <w:sz w:val="28"/>
          <w:u w:val="single"/>
        </w:rPr>
        <w:t>признанными</w:t>
      </w:r>
      <w:r>
        <w:rPr>
          <w:rFonts w:ascii="Times New Roman"/>
          <w:b w:val="false"/>
          <w:i w:val="false"/>
          <w:color w:val="000000"/>
          <w:sz w:val="28"/>
        </w:rPr>
        <w:t xml:space="preserve"> действующими на территории Республики Казахстан, или в сравнении с ранее зарегистрированными аналогами;</w:t>
      </w:r>
    </w:p>
    <w:bookmarkEnd w:id="3124"/>
    <w:bookmarkStart w:name="z3140" w:id="3125"/>
    <w:p>
      <w:pPr>
        <w:spacing w:after="0"/>
        <w:ind w:left="0"/>
        <w:jc w:val="both"/>
      </w:pPr>
      <w:r>
        <w:rPr>
          <w:rFonts w:ascii="Times New Roman"/>
          <w:b w:val="false"/>
          <w:i w:val="false"/>
          <w:color w:val="000000"/>
          <w:sz w:val="28"/>
        </w:rPr>
        <w:t xml:space="preserve">
      5) наличие в составе лекарственного средства веществ и материалов, </w:t>
      </w:r>
      <w:r>
        <w:rPr>
          <w:rFonts w:ascii="Times New Roman"/>
          <w:b w:val="false"/>
          <w:i w:val="false"/>
          <w:color w:val="000000"/>
          <w:sz w:val="28"/>
          <w:u w:val="single"/>
        </w:rPr>
        <w:t>запрещенных</w:t>
      </w:r>
      <w:r>
        <w:rPr>
          <w:rFonts w:ascii="Times New Roman"/>
          <w:b w:val="false"/>
          <w:i w:val="false"/>
          <w:color w:val="000000"/>
          <w:sz w:val="28"/>
        </w:rPr>
        <w:t xml:space="preserve"> к применению в Республике Казахстан;</w:t>
      </w:r>
    </w:p>
    <w:bookmarkEnd w:id="3125"/>
    <w:bookmarkStart w:name="z3141" w:id="3126"/>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3126"/>
    <w:bookmarkStart w:name="z3142" w:id="3127"/>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3127"/>
    <w:bookmarkStart w:name="z3143" w:id="3128"/>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3128"/>
    <w:bookmarkStart w:name="z3144" w:id="3129"/>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3129"/>
    <w:bookmarkStart w:name="z3145" w:id="3130"/>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3130"/>
    <w:bookmarkStart w:name="z3146" w:id="3131"/>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3131"/>
    <w:bookmarkStart w:name="z3147" w:id="3132"/>
    <w:p>
      <w:pPr>
        <w:spacing w:after="0"/>
        <w:ind w:left="0"/>
        <w:jc w:val="both"/>
      </w:pPr>
      <w:r>
        <w:rPr>
          <w:rFonts w:ascii="Times New Roman"/>
          <w:b w:val="false"/>
          <w:i w:val="false"/>
          <w:color w:val="000000"/>
          <w:sz w:val="28"/>
        </w:rPr>
        <w:t>
      12) качество лекарственного препарата не подтверждено;</w:t>
      </w:r>
    </w:p>
    <w:bookmarkEnd w:id="3132"/>
    <w:bookmarkStart w:name="z3148" w:id="3133"/>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3133"/>
    <w:bookmarkStart w:name="z3149" w:id="3134"/>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3134"/>
    <w:bookmarkStart w:name="z3150" w:id="3135"/>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3135"/>
    <w:bookmarkStart w:name="z3151" w:id="3136"/>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3136"/>
    <w:bookmarkStart w:name="z3152" w:id="3137"/>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3137"/>
    <w:bookmarkStart w:name="z3153" w:id="3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Государственная фармакопея Республики Казахстан</w:t>
      </w:r>
    </w:p>
    <w:bookmarkEnd w:id="3138"/>
    <w:bookmarkStart w:name="z3154" w:id="3139"/>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3139"/>
    <w:bookmarkStart w:name="z3155" w:id="3140"/>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3140"/>
    <w:bookmarkStart w:name="z3156" w:id="3141"/>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3141"/>
    <w:bookmarkStart w:name="z3157" w:id="3142"/>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3142"/>
    <w:bookmarkStart w:name="z3158" w:id="3143"/>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3143"/>
    <w:bookmarkStart w:name="z3159" w:id="3144"/>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3144"/>
    <w:bookmarkStart w:name="z3160" w:id="3145"/>
    <w:p>
      <w:pPr>
        <w:spacing w:after="0"/>
        <w:ind w:left="0"/>
        <w:jc w:val="both"/>
      </w:pPr>
      <w:r>
        <w:rPr>
          <w:rFonts w:ascii="Times New Roman"/>
          <w:b w:val="false"/>
          <w:i w:val="false"/>
          <w:color w:val="000000"/>
          <w:sz w:val="28"/>
        </w:rPr>
        <w:t>
      3) упаковочным материалам и контейнерам.</w:t>
      </w:r>
    </w:p>
    <w:bookmarkEnd w:id="3145"/>
    <w:bookmarkStart w:name="z3161" w:id="3146"/>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3146"/>
    <w:bookmarkStart w:name="z3162" w:id="3147"/>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3147"/>
    <w:bookmarkStart w:name="z3163" w:id="3148"/>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3148"/>
    <w:bookmarkStart w:name="z3164" w:id="3149"/>
    <w:p>
      <w:pPr>
        <w:spacing w:after="0"/>
        <w:ind w:left="0"/>
        <w:jc w:val="both"/>
      </w:pPr>
      <w:r>
        <w:rPr>
          <w:rFonts w:ascii="Times New Roman"/>
          <w:b w:val="false"/>
          <w:i w:val="false"/>
          <w:color w:val="000000"/>
          <w:sz w:val="28"/>
        </w:rPr>
        <w:t xml:space="preserve">
      Порядок разработки, оформления, согласования, утверждения и внесения изменений и дополнений в Государственную фармакопею Республики Казахстан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149"/>
    <w:bookmarkStart w:name="z3165" w:id="3150"/>
    <w:p>
      <w:pPr>
        <w:spacing w:after="0"/>
        <w:ind w:left="0"/>
        <w:jc w:val="both"/>
      </w:pPr>
      <w:r>
        <w:rPr>
          <w:rFonts w:ascii="Times New Roman"/>
          <w:b w:val="false"/>
          <w:i w:val="false"/>
          <w:color w:val="000000"/>
          <w:sz w:val="28"/>
        </w:rPr>
        <w:t xml:space="preserve">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w:t>
      </w:r>
      <w:r>
        <w:rPr>
          <w:rFonts w:ascii="Times New Roman"/>
          <w:b w:val="false"/>
          <w:i w:val="false"/>
          <w:color w:val="000000"/>
          <w:sz w:val="28"/>
          <w:u w:val="single"/>
        </w:rPr>
        <w:t>признанным</w:t>
      </w:r>
      <w:r>
        <w:rPr>
          <w:rFonts w:ascii="Times New Roman"/>
          <w:b w:val="false"/>
          <w:i w:val="false"/>
          <w:color w:val="000000"/>
          <w:sz w:val="28"/>
        </w:rPr>
        <w:t xml:space="preserve"> уполномоченным органом.</w:t>
      </w:r>
    </w:p>
    <w:bookmarkEnd w:id="3150"/>
    <w:bookmarkStart w:name="z3166" w:id="3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End w:id="3151"/>
    <w:bookmarkStart w:name="z3167" w:id="3152"/>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3152"/>
    <w:bookmarkStart w:name="z3168" w:id="3153"/>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53"/>
    <w:bookmarkStart w:name="z3169" w:id="3154"/>
    <w:p>
      <w:pPr>
        <w:spacing w:after="0"/>
        <w:ind w:left="0"/>
        <w:jc w:val="both"/>
      </w:pPr>
      <w:r>
        <w:rPr>
          <w:rFonts w:ascii="Times New Roman"/>
          <w:b w:val="false"/>
          <w:i w:val="false"/>
          <w:color w:val="000000"/>
          <w:sz w:val="28"/>
        </w:rPr>
        <w:t xml:space="preserve">
      Цены на товары (работы, услуги), производимые и (или) реализуемые субъектом государственной монополии, </w:t>
      </w:r>
      <w:r>
        <w:rPr>
          <w:rFonts w:ascii="Times New Roman"/>
          <w:b w:val="false"/>
          <w:i w:val="false"/>
          <w:color w:val="000000"/>
          <w:sz w:val="28"/>
          <w:u w:val="single"/>
        </w:rPr>
        <w:t>устанавливаются</w:t>
      </w:r>
      <w:r>
        <w:rPr>
          <w:rFonts w:ascii="Times New Roman"/>
          <w:b w:val="false"/>
          <w:i w:val="false"/>
          <w:color w:val="000000"/>
          <w:sz w:val="28"/>
        </w:rPr>
        <w:t xml:space="preserve"> уполномоченным органом по согласованию с антимонопольным органом.</w:t>
      </w:r>
    </w:p>
    <w:bookmarkEnd w:id="3154"/>
    <w:bookmarkStart w:name="z3170" w:id="3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Маркировка лекарственных средств и медицинских изделий</w:t>
      </w:r>
    </w:p>
    <w:bookmarkEnd w:id="3155"/>
    <w:bookmarkStart w:name="z3171" w:id="3156"/>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bookmarkEnd w:id="3156"/>
    <w:bookmarkStart w:name="z3172" w:id="3157"/>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3157"/>
    <w:bookmarkStart w:name="z3173" w:id="3158"/>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bookmarkEnd w:id="3158"/>
    <w:bookmarkStart w:name="z3174" w:id="3159"/>
    <w:p>
      <w:pPr>
        <w:spacing w:after="0"/>
        <w:ind w:left="0"/>
        <w:jc w:val="both"/>
      </w:pPr>
      <w:r>
        <w:rPr>
          <w:rFonts w:ascii="Times New Roman"/>
          <w:b w:val="false"/>
          <w:i w:val="false"/>
          <w:color w:val="000000"/>
          <w:sz w:val="28"/>
        </w:rPr>
        <w:t xml:space="preserve">
      4. Правила маркировки лекарственных средств и медицинских изделий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3159"/>
    <w:bookmarkStart w:name="z3175" w:id="3160"/>
    <w:p>
      <w:pPr>
        <w:spacing w:after="0"/>
        <w:ind w:left="0"/>
        <w:jc w:val="both"/>
      </w:pPr>
      <w:r>
        <w:rPr>
          <w:rFonts w:ascii="Times New Roman"/>
          <w:b w:val="false"/>
          <w:i w:val="false"/>
          <w:color w:val="000000"/>
          <w:sz w:val="28"/>
        </w:rPr>
        <w:t xml:space="preserve">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160"/>
    <w:bookmarkStart w:name="z3176" w:id="3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Применение лекарственных средств передовой терапии</w:t>
      </w:r>
    </w:p>
    <w:bookmarkEnd w:id="3161"/>
    <w:bookmarkStart w:name="z3177" w:id="3162"/>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3162"/>
    <w:bookmarkStart w:name="z3178" w:id="3163"/>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3163"/>
    <w:bookmarkStart w:name="z3179" w:id="3164"/>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64"/>
    <w:bookmarkStart w:name="z3180" w:id="3165"/>
    <w:p>
      <w:pPr>
        <w:spacing w:after="0"/>
        <w:ind w:left="0"/>
        <w:jc w:val="both"/>
      </w:pPr>
      <w:r>
        <w:rPr>
          <w:rFonts w:ascii="Times New Roman"/>
          <w:b w:val="false"/>
          <w:i w:val="false"/>
          <w:color w:val="000000"/>
          <w:sz w:val="28"/>
        </w:rPr>
        <w:t xml:space="preserve">
      2. Порядок допуска к применению, применения и мониторинга эффективности и безопасности применения лекарственных средств передовой терапии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165"/>
    <w:bookmarkStart w:name="z3181" w:id="3166"/>
    <w:p>
      <w:pPr>
        <w:spacing w:after="0"/>
        <w:ind w:left="0"/>
        <w:jc w:val="both"/>
      </w:pPr>
      <w:r>
        <w:rPr>
          <w:rFonts w:ascii="Times New Roman"/>
          <w:b w:val="false"/>
          <w:i w:val="false"/>
          <w:color w:val="000000"/>
          <w:sz w:val="28"/>
        </w:rPr>
        <w:t xml:space="preserve">
      3. Лекарственные средства передовой терапии подлежат клиническим исследованиям в порядке, установленном в </w:t>
      </w:r>
      <w:r>
        <w:rPr>
          <w:rFonts w:ascii="Times New Roman"/>
          <w:b w:val="false"/>
          <w:i w:val="false"/>
          <w:color w:val="000000"/>
          <w:sz w:val="28"/>
          <w:u w:val="single"/>
        </w:rPr>
        <w:t>статье 238</w:t>
      </w:r>
      <w:r>
        <w:rPr>
          <w:rFonts w:ascii="Times New Roman"/>
          <w:b w:val="false"/>
          <w:i w:val="false"/>
          <w:color w:val="000000"/>
          <w:sz w:val="28"/>
        </w:rPr>
        <w:t xml:space="preserve"> настоящего Кодекса.</w:t>
      </w:r>
    </w:p>
    <w:bookmarkEnd w:id="3166"/>
    <w:bookmarkStart w:name="z3182" w:id="3167"/>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3167"/>
    <w:bookmarkStart w:name="z3183" w:id="3168"/>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3168"/>
    <w:bookmarkStart w:name="z3184" w:id="3169"/>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3169"/>
    <w:bookmarkStart w:name="z3185" w:id="3170"/>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3170"/>
    <w:bookmarkStart w:name="z3186" w:id="3171"/>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3171"/>
    <w:bookmarkStart w:name="z3187" w:id="3172"/>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3172"/>
    <w:bookmarkStart w:name="z3188" w:id="3173"/>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3173"/>
    <w:bookmarkStart w:name="z3189" w:id="3174"/>
    <w:p>
      <w:pPr>
        <w:spacing w:after="0"/>
        <w:ind w:left="0"/>
        <w:jc w:val="both"/>
      </w:pPr>
      <w:r>
        <w:rPr>
          <w:rFonts w:ascii="Times New Roman"/>
          <w:b w:val="false"/>
          <w:i w:val="false"/>
          <w:color w:val="000000"/>
          <w:sz w:val="28"/>
        </w:rPr>
        <w:t xml:space="preserve">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w:t>
      </w:r>
      <w:r>
        <w:rPr>
          <w:rFonts w:ascii="Times New Roman"/>
          <w:b w:val="false"/>
          <w:i w:val="false"/>
          <w:color w:val="000000"/>
          <w:sz w:val="28"/>
          <w:u w:val="single"/>
        </w:rPr>
        <w:t>определяются</w:t>
      </w:r>
      <w:r>
        <w:rPr>
          <w:rFonts w:ascii="Times New Roman"/>
          <w:b w:val="false"/>
          <w:i w:val="false"/>
          <w:color w:val="000000"/>
          <w:sz w:val="28"/>
        </w:rPr>
        <w:t xml:space="preserve"> уполномоченным органом.</w:t>
      </w:r>
    </w:p>
    <w:bookmarkEnd w:id="3174"/>
    <w:bookmarkStart w:name="z3190" w:id="3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Фармацевтический инспекторат по надлежащим фармацевтическим практикам</w:t>
      </w:r>
    </w:p>
    <w:bookmarkEnd w:id="3175"/>
    <w:bookmarkStart w:name="z3191" w:id="3176"/>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3176"/>
    <w:bookmarkStart w:name="z3192" w:id="3177"/>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3177"/>
    <w:bookmarkStart w:name="z3193" w:id="3178"/>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3178"/>
    <w:bookmarkStart w:name="z3194" w:id="3179"/>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3179"/>
    <w:bookmarkStart w:name="z3195" w:id="3180"/>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3180"/>
    <w:bookmarkStart w:name="z3196" w:id="3181"/>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3181"/>
    <w:bookmarkStart w:name="z3197" w:id="3182"/>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3182"/>
    <w:bookmarkStart w:name="z3198" w:id="3183"/>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3183"/>
    <w:bookmarkStart w:name="z3199" w:id="3184"/>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3184"/>
    <w:bookmarkStart w:name="z3200" w:id="3185"/>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3185"/>
    <w:bookmarkStart w:name="z3201" w:id="3186"/>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3186"/>
    <w:bookmarkStart w:name="z3202" w:id="3187"/>
    <w:p>
      <w:pPr>
        <w:spacing w:after="0"/>
        <w:ind w:left="0"/>
        <w:jc w:val="both"/>
      </w:pPr>
      <w:r>
        <w:rPr>
          <w:rFonts w:ascii="Times New Roman"/>
          <w:b w:val="false"/>
          <w:i w:val="false"/>
          <w:color w:val="000000"/>
          <w:sz w:val="28"/>
        </w:rPr>
        <w:t xml:space="preserve">
      инспекция системы фармаконадзора держателя регистрационного удостоверения в случаях, предусмотренных </w:t>
      </w:r>
      <w:r>
        <w:rPr>
          <w:rFonts w:ascii="Times New Roman"/>
          <w:b w:val="false"/>
          <w:i w:val="false"/>
          <w:color w:val="000000"/>
          <w:sz w:val="28"/>
          <w:u w:val="single"/>
        </w:rPr>
        <w:t>правилами</w:t>
      </w:r>
      <w:r>
        <w:rPr>
          <w:rFonts w:ascii="Times New Roman"/>
          <w:b w:val="false"/>
          <w:i w:val="false"/>
          <w:color w:val="000000"/>
          <w:sz w:val="28"/>
        </w:rPr>
        <w:t xml:space="preserve"> надлежащей практики фармаконадзора Республики Казахстан и (или) Евразийского экономического союза.</w:t>
      </w:r>
    </w:p>
    <w:bookmarkEnd w:id="3187"/>
    <w:bookmarkStart w:name="z3203" w:id="3188"/>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3188"/>
    <w:bookmarkStart w:name="z3204" w:id="3189"/>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3189"/>
    <w:bookmarkStart w:name="z3205" w:id="3190"/>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3190"/>
    <w:bookmarkStart w:name="z3206" w:id="3191"/>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3191"/>
    <w:bookmarkStart w:name="z3207" w:id="3192"/>
    <w:p>
      <w:pPr>
        <w:spacing w:after="0"/>
        <w:ind w:left="0"/>
        <w:jc w:val="both"/>
      </w:pPr>
      <w:r>
        <w:rPr>
          <w:rFonts w:ascii="Times New Roman"/>
          <w:b w:val="false"/>
          <w:i w:val="false"/>
          <w:color w:val="000000"/>
          <w:sz w:val="28"/>
        </w:rPr>
        <w:t xml:space="preserve">
      5. Фармацевтической инспекции подлежат аптеки на соответствие требованиям </w:t>
      </w:r>
      <w:r>
        <w:rPr>
          <w:rFonts w:ascii="Times New Roman"/>
          <w:b w:val="false"/>
          <w:i w:val="false"/>
          <w:color w:val="000000"/>
          <w:sz w:val="28"/>
          <w:u w:val="single"/>
        </w:rPr>
        <w:t>надлежащей аптечной практики (GPP)</w:t>
      </w:r>
      <w:r>
        <w:rPr>
          <w:rFonts w:ascii="Times New Roman"/>
          <w:b w:val="false"/>
          <w:i w:val="false"/>
          <w:color w:val="000000"/>
          <w:sz w:val="28"/>
        </w:rPr>
        <w:t xml:space="preserve">,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w:t>
      </w:r>
      <w:r>
        <w:rPr>
          <w:rFonts w:ascii="Times New Roman"/>
          <w:b w:val="false"/>
          <w:i w:val="false"/>
          <w:color w:val="000000"/>
          <w:sz w:val="28"/>
          <w:u w:val="single"/>
        </w:rPr>
        <w:t>надлежащей производственной практики (GMP)</w:t>
      </w:r>
      <w:r>
        <w:rPr>
          <w:rFonts w:ascii="Times New Roman"/>
          <w:b w:val="false"/>
          <w:i w:val="false"/>
          <w:color w:val="000000"/>
          <w:sz w:val="28"/>
        </w:rPr>
        <w:t xml:space="preserve">, организации, осуществляющие доклинические (неклинические) исследования, – на соответствие требованиям </w:t>
      </w:r>
      <w:r>
        <w:rPr>
          <w:rFonts w:ascii="Times New Roman"/>
          <w:b w:val="false"/>
          <w:i w:val="false"/>
          <w:color w:val="000000"/>
          <w:sz w:val="28"/>
          <w:u w:val="single"/>
        </w:rPr>
        <w:t>надлежащей лабораторной практики (GLP)</w:t>
      </w:r>
      <w:r>
        <w:rPr>
          <w:rFonts w:ascii="Times New Roman"/>
          <w:b w:val="false"/>
          <w:i w:val="false"/>
          <w:color w:val="000000"/>
          <w:sz w:val="28"/>
        </w:rPr>
        <w:t xml:space="preserve">, клинические исследования, осуществляемые организациями здравоохранения, – на соответствие требованиям </w:t>
      </w:r>
      <w:r>
        <w:rPr>
          <w:rFonts w:ascii="Times New Roman"/>
          <w:b w:val="false"/>
          <w:i w:val="false"/>
          <w:color w:val="000000"/>
          <w:sz w:val="28"/>
          <w:u w:val="single"/>
        </w:rPr>
        <w:t>надлежащей клинической практики (GCP)</w:t>
      </w:r>
      <w:r>
        <w:rPr>
          <w:rFonts w:ascii="Times New Roman"/>
          <w:b w:val="false"/>
          <w:i w:val="false"/>
          <w:color w:val="000000"/>
          <w:sz w:val="28"/>
        </w:rPr>
        <w:t xml:space="preserve">, держатели регистрационных удостоверений лекарственных средств – на соответствие требованиям </w:t>
      </w:r>
      <w:r>
        <w:rPr>
          <w:rFonts w:ascii="Times New Roman"/>
          <w:b w:val="false"/>
          <w:i w:val="false"/>
          <w:color w:val="000000"/>
          <w:sz w:val="28"/>
          <w:u w:val="single"/>
        </w:rPr>
        <w:t xml:space="preserve">надлежащей практики </w:t>
      </w:r>
      <w:r>
        <w:rPr>
          <w:rFonts w:ascii="Times New Roman"/>
          <w:b w:val="false"/>
          <w:i w:val="false"/>
          <w:color w:val="000000"/>
          <w:sz w:val="28"/>
          <w:u w:val="single"/>
        </w:rPr>
        <w:t>фармаконадзора</w:t>
      </w:r>
      <w:r>
        <w:rPr>
          <w:rFonts w:ascii="Times New Roman"/>
          <w:b w:val="false"/>
          <w:i w:val="false"/>
          <w:color w:val="000000"/>
          <w:sz w:val="28"/>
          <w:u w:val="single"/>
        </w:rPr>
        <w:t xml:space="preserve"> (GVP)</w:t>
      </w:r>
      <w:r>
        <w:rPr>
          <w:rFonts w:ascii="Times New Roman"/>
          <w:b w:val="false"/>
          <w:i w:val="false"/>
          <w:color w:val="000000"/>
          <w:sz w:val="28"/>
        </w:rPr>
        <w:t>.</w:t>
      </w:r>
    </w:p>
    <w:bookmarkEnd w:id="3192"/>
    <w:bookmarkStart w:name="z3208" w:id="3193"/>
    <w:p>
      <w:pPr>
        <w:spacing w:after="0"/>
        <w:ind w:left="0"/>
        <w:jc w:val="both"/>
      </w:pPr>
      <w:r>
        <w:rPr>
          <w:rFonts w:ascii="Times New Roman"/>
          <w:b w:val="false"/>
          <w:i w:val="false"/>
          <w:color w:val="000000"/>
          <w:sz w:val="28"/>
        </w:rPr>
        <w:t xml:space="preserve">
      6. Проведение фармацевтических инспекций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193"/>
    <w:bookmarkStart w:name="z3209" w:id="3194"/>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3194"/>
    <w:bookmarkStart w:name="z3210" w:id="3195"/>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3195"/>
    <w:bookmarkStart w:name="z3211" w:id="3196"/>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3196"/>
    <w:bookmarkStart w:name="z3212" w:id="3197"/>
    <w:p>
      <w:pPr>
        <w:spacing w:after="0"/>
        <w:ind w:left="0"/>
        <w:jc w:val="both"/>
      </w:pPr>
      <w:r>
        <w:rPr>
          <w:rFonts w:ascii="Times New Roman"/>
          <w:b w:val="false"/>
          <w:i w:val="false"/>
          <w:color w:val="000000"/>
          <w:sz w:val="28"/>
        </w:rPr>
        <w:t xml:space="preserve">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197"/>
    <w:bookmarkStart w:name="z3213" w:id="3198"/>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3198"/>
    <w:bookmarkStart w:name="z3214" w:id="3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End w:id="3199"/>
    <w:bookmarkStart w:name="z3215" w:id="3200"/>
    <w:p>
      <w:pPr>
        <w:spacing w:after="0"/>
        <w:ind w:left="0"/>
        <w:jc w:val="both"/>
      </w:pPr>
      <w:r>
        <w:rPr>
          <w:rFonts w:ascii="Times New Roman"/>
          <w:b w:val="false"/>
          <w:i w:val="false"/>
          <w:color w:val="000000"/>
          <w:sz w:val="28"/>
        </w:rPr>
        <w:t xml:space="preserve">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w:t>
      </w:r>
      <w:r>
        <w:rPr>
          <w:rFonts w:ascii="Times New Roman"/>
          <w:b w:val="false"/>
          <w:i w:val="false"/>
          <w:color w:val="000000"/>
          <w:sz w:val="28"/>
          <w:u w:val="single"/>
        </w:rPr>
        <w:t>определенном</w:t>
      </w:r>
      <w:r>
        <w:rPr>
          <w:rFonts w:ascii="Times New Roman"/>
          <w:b w:val="false"/>
          <w:i w:val="false"/>
          <w:color w:val="000000"/>
          <w:sz w:val="28"/>
        </w:rPr>
        <w:t xml:space="preserve"> уполномоченным органом.</w:t>
      </w:r>
    </w:p>
    <w:bookmarkEnd w:id="3200"/>
    <w:bookmarkStart w:name="z3216" w:id="3201"/>
    <w:p>
      <w:pPr>
        <w:spacing w:after="0"/>
        <w:ind w:left="0"/>
        <w:jc w:val="both"/>
      </w:pPr>
      <w:r>
        <w:rPr>
          <w:rFonts w:ascii="Times New Roman"/>
          <w:b w:val="false"/>
          <w:i w:val="false"/>
          <w:color w:val="000000"/>
          <w:sz w:val="28"/>
        </w:rPr>
        <w:t xml:space="preserve">
      2. Уполномоченный орган не чаще одного раза в полугодие не позднее десятого числа месяца, следующего за отчетным полугодием, </w:t>
      </w:r>
      <w:r>
        <w:rPr>
          <w:rFonts w:ascii="Times New Roman"/>
          <w:b w:val="false"/>
          <w:i w:val="false"/>
          <w:color w:val="000000"/>
          <w:sz w:val="28"/>
          <w:u w:val="single"/>
        </w:rPr>
        <w:t>утверждает</w:t>
      </w:r>
      <w:r>
        <w:rPr>
          <w:rFonts w:ascii="Times New Roman"/>
          <w:b w:val="false"/>
          <w:i w:val="false"/>
          <w:color w:val="000000"/>
          <w:sz w:val="28"/>
        </w:rPr>
        <w:t xml:space="preserve">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bookmarkEnd w:id="3201"/>
    <w:bookmarkStart w:name="z3217" w:id="3202"/>
    <w:p>
      <w:pPr>
        <w:spacing w:after="0"/>
        <w:ind w:left="0"/>
        <w:jc w:val="both"/>
      </w:pPr>
      <w:r>
        <w:rPr>
          <w:rFonts w:ascii="Times New Roman"/>
          <w:b w:val="false"/>
          <w:i w:val="false"/>
          <w:color w:val="000000"/>
          <w:sz w:val="28"/>
        </w:rPr>
        <w:t xml:space="preserve">
      3. Уполномоченный орган </w:t>
      </w:r>
      <w:r>
        <w:rPr>
          <w:rFonts w:ascii="Times New Roman"/>
          <w:b w:val="false"/>
          <w:i w:val="false"/>
          <w:color w:val="000000"/>
          <w:sz w:val="28"/>
          <w:u w:val="single"/>
        </w:rPr>
        <w:t>утверждает</w:t>
      </w:r>
      <w:r>
        <w:rPr>
          <w:rFonts w:ascii="Times New Roman"/>
          <w:b w:val="false"/>
          <w:i w:val="false"/>
          <w:color w:val="000000"/>
          <w:sz w:val="28"/>
        </w:rPr>
        <w:t xml:space="preserve"> предельную цену на торговое наименование лекарственного средства или </w:t>
      </w:r>
      <w:r>
        <w:rPr>
          <w:rFonts w:ascii="Times New Roman"/>
          <w:b w:val="false"/>
          <w:i w:val="false"/>
          <w:color w:val="000000"/>
          <w:sz w:val="28"/>
          <w:u w:val="single"/>
        </w:rPr>
        <w:t>медицинского изделия</w:t>
      </w:r>
      <w:r>
        <w:rPr>
          <w:rFonts w:ascii="Times New Roman"/>
          <w:b w:val="false"/>
          <w:i w:val="false"/>
          <w:color w:val="000000"/>
          <w:sz w:val="28"/>
        </w:rPr>
        <w:t xml:space="preserve">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202"/>
    <w:bookmarkStart w:name="z3218" w:id="3203"/>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3203"/>
    <w:bookmarkStart w:name="z3219" w:id="3204"/>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3204"/>
    <w:bookmarkStart w:name="z3220" w:id="3205"/>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3205"/>
    <w:bookmarkStart w:name="z3221" w:id="3206"/>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3206"/>
    <w:bookmarkStart w:name="z3222" w:id="3207"/>
    <w:p>
      <w:pPr>
        <w:spacing w:after="0"/>
        <w:ind w:left="0"/>
        <w:jc w:val="both"/>
      </w:pPr>
      <w:r>
        <w:rPr>
          <w:rFonts w:ascii="Times New Roman"/>
          <w:b w:val="false"/>
          <w:i w:val="false"/>
          <w:color w:val="000000"/>
          <w:sz w:val="28"/>
        </w:rPr>
        <w:t>
      7. Не допускается оптовая реализация лекарственных препаратов без предельной цены на лекарственные средства по торговым наименованиям.</w:t>
      </w:r>
    </w:p>
    <w:bookmarkEnd w:id="3207"/>
    <w:bookmarkStart w:name="z3223" w:id="3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End w:id="3208"/>
    <w:bookmarkStart w:name="z3224" w:id="3209"/>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bookmarkEnd w:id="3209"/>
    <w:bookmarkStart w:name="z3225" w:id="3210"/>
    <w:p>
      <w:pPr>
        <w:spacing w:after="0"/>
        <w:ind w:left="0"/>
        <w:jc w:val="both"/>
      </w:pPr>
      <w:r>
        <w:rPr>
          <w:rFonts w:ascii="Times New Roman"/>
          <w:b w:val="false"/>
          <w:i w:val="false"/>
          <w:color w:val="000000"/>
          <w:sz w:val="28"/>
        </w:rPr>
        <w:t xml:space="preserve">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w:t>
      </w:r>
      <w:r>
        <w:rPr>
          <w:rFonts w:ascii="Times New Roman"/>
          <w:b w:val="false"/>
          <w:i w:val="false"/>
          <w:color w:val="000000"/>
          <w:sz w:val="28"/>
          <w:u w:val="single"/>
        </w:rPr>
        <w:t>установленных</w:t>
      </w:r>
      <w:r>
        <w:rPr>
          <w:rFonts w:ascii="Times New Roman"/>
          <w:b w:val="false"/>
          <w:i w:val="false"/>
          <w:color w:val="000000"/>
          <w:sz w:val="28"/>
        </w:rPr>
        <w:t xml:space="preserve">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3210"/>
    <w:bookmarkStart w:name="z3226" w:id="3211"/>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3211"/>
    <w:bookmarkStart w:name="z3227" w:id="3212"/>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3212"/>
    <w:bookmarkStart w:name="z3228" w:id="3213"/>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213"/>
    <w:bookmarkStart w:name="z3229" w:id="3214"/>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214"/>
    <w:bookmarkStart w:name="z3230" w:id="3215"/>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215"/>
    <w:bookmarkStart w:name="z3231" w:id="3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Единый дистрибьютор</w:t>
      </w:r>
    </w:p>
    <w:bookmarkEnd w:id="3216"/>
    <w:bookmarkStart w:name="z3232" w:id="3217"/>
    <w:p>
      <w:pPr>
        <w:spacing w:after="0"/>
        <w:ind w:left="0"/>
        <w:jc w:val="both"/>
      </w:pPr>
      <w:r>
        <w:rPr>
          <w:rFonts w:ascii="Times New Roman"/>
          <w:b w:val="false"/>
          <w:i w:val="false"/>
          <w:color w:val="000000"/>
          <w:sz w:val="28"/>
        </w:rPr>
        <w:t xml:space="preserve">
      Основными предметами деятельности </w:t>
      </w:r>
      <w:r>
        <w:rPr>
          <w:rFonts w:ascii="Times New Roman"/>
          <w:b w:val="false"/>
          <w:i w:val="false"/>
          <w:color w:val="000000"/>
          <w:sz w:val="28"/>
          <w:u w:val="single"/>
        </w:rPr>
        <w:t>единого дистрибьютора</w:t>
      </w:r>
      <w:r>
        <w:rPr>
          <w:rFonts w:ascii="Times New Roman"/>
          <w:b w:val="false"/>
          <w:i w:val="false"/>
          <w:color w:val="000000"/>
          <w:sz w:val="28"/>
        </w:rPr>
        <w:t xml:space="preserve"> являются:</w:t>
      </w:r>
    </w:p>
    <w:bookmarkEnd w:id="3217"/>
    <w:bookmarkStart w:name="z3233" w:id="3218"/>
    <w:p>
      <w:pPr>
        <w:spacing w:after="0"/>
        <w:ind w:left="0"/>
        <w:jc w:val="both"/>
      </w:pPr>
      <w:r>
        <w:rPr>
          <w:rFonts w:ascii="Times New Roman"/>
          <w:b w:val="false"/>
          <w:i w:val="false"/>
          <w:color w:val="000000"/>
          <w:sz w:val="28"/>
        </w:rPr>
        <w:t>
      1) выбор поставщиков;</w:t>
      </w:r>
    </w:p>
    <w:bookmarkEnd w:id="3218"/>
    <w:bookmarkStart w:name="z3234" w:id="3219"/>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219"/>
    <w:bookmarkStart w:name="z3235" w:id="3220"/>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0"/>
    <w:bookmarkStart w:name="z3236" w:id="3221"/>
    <w:p>
      <w:pPr>
        <w:spacing w:after="0"/>
        <w:ind w:left="0"/>
        <w:jc w:val="both"/>
      </w:pPr>
      <w:r>
        <w:rPr>
          <w:rFonts w:ascii="Times New Roman"/>
          <w:b w:val="false"/>
          <w:i w:val="false"/>
          <w:color w:val="000000"/>
          <w:sz w:val="28"/>
        </w:rPr>
        <w:t xml:space="preserve">
      4) обеспечение лекарственными средствами и медицинскими изделиями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w:t>
      </w:r>
    </w:p>
    <w:bookmarkEnd w:id="3221"/>
    <w:bookmarkStart w:name="z3237" w:id="3222"/>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2"/>
    <w:bookmarkStart w:name="z3238" w:id="3223"/>
    <w:p>
      <w:pPr>
        <w:spacing w:after="0"/>
        <w:ind w:left="0"/>
        <w:jc w:val="both"/>
      </w:pPr>
      <w:r>
        <w:rPr>
          <w:rFonts w:ascii="Times New Roman"/>
          <w:b w:val="false"/>
          <w:i w:val="false"/>
          <w:color w:val="000000"/>
          <w:sz w:val="28"/>
        </w:rPr>
        <w:t>
      6) закуп фармацевтических услуг;</w:t>
      </w:r>
    </w:p>
    <w:bookmarkEnd w:id="3223"/>
    <w:bookmarkStart w:name="z3239" w:id="3224"/>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224"/>
    <w:bookmarkStart w:name="z3240" w:id="3225"/>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225"/>
    <w:bookmarkStart w:name="z3241" w:id="3226"/>
    <w:p>
      <w:pPr>
        <w:spacing w:after="0"/>
        <w:ind w:left="0"/>
        <w:jc w:val="both"/>
      </w:pPr>
      <w:r>
        <w:rPr>
          <w:rFonts w:ascii="Times New Roman"/>
          <w:b w:val="false"/>
          <w:i w:val="false"/>
          <w:color w:val="000000"/>
          <w:sz w:val="28"/>
        </w:rPr>
        <w:t xml:space="preserve">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 гражданской защите.</w:t>
      </w:r>
    </w:p>
    <w:bookmarkEnd w:id="3226"/>
    <w:bookmarkStart w:name="z3242" w:id="3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End w:id="3227"/>
    <w:bookmarkStart w:name="z3243" w:id="3228"/>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228"/>
    <w:bookmarkStart w:name="z3244" w:id="3229"/>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229"/>
    <w:bookmarkStart w:name="z3245" w:id="3230"/>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230"/>
    <w:bookmarkStart w:name="z3246" w:id="3231"/>
    <w:p>
      <w:pPr>
        <w:spacing w:after="0"/>
        <w:ind w:left="0"/>
        <w:jc w:val="both"/>
      </w:pPr>
      <w:r>
        <w:rPr>
          <w:rFonts w:ascii="Times New Roman"/>
          <w:b w:val="false"/>
          <w:i w:val="false"/>
          <w:color w:val="000000"/>
          <w:sz w:val="28"/>
        </w:rPr>
        <w:t>
      3) гласность и прозрачность процесса закупок;</w:t>
      </w:r>
    </w:p>
    <w:bookmarkEnd w:id="3231"/>
    <w:bookmarkStart w:name="z3247" w:id="3232"/>
    <w:p>
      <w:pPr>
        <w:spacing w:after="0"/>
        <w:ind w:left="0"/>
        <w:jc w:val="both"/>
      </w:pPr>
      <w:r>
        <w:rPr>
          <w:rFonts w:ascii="Times New Roman"/>
          <w:b w:val="false"/>
          <w:i w:val="false"/>
          <w:color w:val="000000"/>
          <w:sz w:val="28"/>
        </w:rPr>
        <w:t>
      4) поддержка отечественных товаропроизводителей.</w:t>
      </w:r>
    </w:p>
    <w:bookmarkEnd w:id="3232"/>
    <w:bookmarkStart w:name="z3248" w:id="3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Полномочия единого оператора</w:t>
      </w:r>
    </w:p>
    <w:bookmarkEnd w:id="3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Единый оператор</w:t>
      </w:r>
      <w:r>
        <w:rPr>
          <w:rFonts w:ascii="Times New Roman"/>
          <w:b w:val="false"/>
          <w:i w:val="false"/>
          <w:color w:val="000000"/>
          <w:sz w:val="28"/>
        </w:rPr>
        <w:t>:</w:t>
      </w:r>
    </w:p>
    <w:bookmarkStart w:name="z3250" w:id="3234"/>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234"/>
    <w:bookmarkStart w:name="z3251" w:id="3235"/>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235"/>
    <w:bookmarkStart w:name="z3252" w:id="3236"/>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236"/>
    <w:bookmarkStart w:name="z3253" w:id="3237"/>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237"/>
    <w:bookmarkStart w:name="z3254" w:id="3238"/>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238"/>
    <w:bookmarkStart w:name="z3255" w:id="3239"/>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239"/>
    <w:bookmarkStart w:name="z3256" w:id="3240"/>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240"/>
    <w:bookmarkStart w:name="z3257" w:id="32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End w:id="3241"/>
    <w:bookmarkStart w:name="z3258" w:id="3242"/>
    <w:p>
      <w:pPr>
        <w:spacing w:after="0"/>
        <w:ind w:left="0"/>
        <w:jc w:val="both"/>
      </w:pPr>
      <w:r>
        <w:rPr>
          <w:rFonts w:ascii="Times New Roman"/>
          <w:b w:val="false"/>
          <w:i w:val="false"/>
          <w:color w:val="000000"/>
          <w:sz w:val="28"/>
        </w:rPr>
        <w:t xml:space="preserve">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w:t>
      </w:r>
      <w:r>
        <w:rPr>
          <w:rFonts w:ascii="Times New Roman"/>
          <w:b w:val="false"/>
          <w:i w:val="false"/>
          <w:color w:val="000000"/>
          <w:sz w:val="28"/>
          <w:u w:val="single"/>
        </w:rPr>
        <w:t>утвержденными</w:t>
      </w:r>
      <w:r>
        <w:rPr>
          <w:rFonts w:ascii="Times New Roman"/>
          <w:b w:val="false"/>
          <w:i w:val="false"/>
          <w:color w:val="000000"/>
          <w:sz w:val="28"/>
        </w:rPr>
        <w:t xml:space="preserve"> уполномоченным органом.</w:t>
      </w:r>
    </w:p>
    <w:bookmarkEnd w:id="3242"/>
    <w:bookmarkStart w:name="z3259" w:id="3243"/>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243"/>
    <w:bookmarkStart w:name="z3260" w:id="3244"/>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244"/>
    <w:bookmarkStart w:name="z3261" w:id="3245"/>
    <w:p>
      <w:pPr>
        <w:spacing w:after="0"/>
        <w:ind w:left="0"/>
        <w:jc w:val="both"/>
      </w:pPr>
      <w:r>
        <w:rPr>
          <w:rFonts w:ascii="Times New Roman"/>
          <w:b w:val="false"/>
          <w:i w:val="false"/>
          <w:color w:val="000000"/>
          <w:sz w:val="28"/>
        </w:rPr>
        <w:t xml:space="preserve">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245"/>
    <w:bookmarkStart w:name="z3262" w:id="3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End w:id="3246"/>
    <w:bookmarkStart w:name="z3263" w:id="3247"/>
    <w:p>
      <w:pPr>
        <w:spacing w:after="0"/>
        <w:ind w:left="0"/>
        <w:jc w:val="both"/>
      </w:pPr>
      <w:r>
        <w:rPr>
          <w:rFonts w:ascii="Times New Roman"/>
          <w:b w:val="false"/>
          <w:i w:val="false"/>
          <w:color w:val="000000"/>
          <w:sz w:val="28"/>
        </w:rPr>
        <w:t xml:space="preserve">
      1. Ввоз на территорию Республики Казахстан лекарственных средств и медицинских изделий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 в соответствии с таможенным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и (или) международными договорами и актами в сфере таможенного регулирования Евразийского экономического союза.</w:t>
      </w:r>
    </w:p>
    <w:bookmarkEnd w:id="3247"/>
    <w:bookmarkStart w:name="z3264" w:id="3248"/>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bookmarkEnd w:id="3248"/>
    <w:bookmarkStart w:name="z3265" w:id="3249"/>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249"/>
    <w:bookmarkStart w:name="z3266" w:id="3250"/>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250"/>
    <w:bookmarkStart w:name="z3267" w:id="3251"/>
    <w:p>
      <w:pPr>
        <w:spacing w:after="0"/>
        <w:ind w:left="0"/>
        <w:jc w:val="both"/>
      </w:pPr>
      <w:r>
        <w:rPr>
          <w:rFonts w:ascii="Times New Roman"/>
          <w:b w:val="false"/>
          <w:i w:val="false"/>
          <w:color w:val="000000"/>
          <w:sz w:val="28"/>
        </w:rPr>
        <w:t>
      1) проведения клинических исследований;</w:t>
      </w:r>
    </w:p>
    <w:bookmarkEnd w:id="3251"/>
    <w:bookmarkStart w:name="z3268" w:id="3252"/>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252"/>
    <w:bookmarkStart w:name="z3269" w:id="3253"/>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253"/>
    <w:bookmarkStart w:name="z3270" w:id="3254"/>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254"/>
    <w:bookmarkStart w:name="z3271" w:id="3255"/>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255"/>
    <w:bookmarkStart w:name="z3272" w:id="3256"/>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256"/>
    <w:bookmarkStart w:name="z3273" w:id="3257"/>
    <w:p>
      <w:pPr>
        <w:spacing w:after="0"/>
        <w:ind w:left="0"/>
        <w:jc w:val="both"/>
      </w:pPr>
      <w:r>
        <w:rPr>
          <w:rFonts w:ascii="Times New Roman"/>
          <w:b w:val="false"/>
          <w:i w:val="false"/>
          <w:color w:val="000000"/>
          <w:sz w:val="28"/>
        </w:rPr>
        <w:t>
      7) внедрения инновационных медицинских технологий;</w:t>
      </w:r>
    </w:p>
    <w:bookmarkEnd w:id="3257"/>
    <w:bookmarkStart w:name="z3274" w:id="3258"/>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258"/>
    <w:bookmarkStart w:name="z3275" w:id="3259"/>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259"/>
    <w:bookmarkStart w:name="z3276" w:id="3260"/>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260"/>
    <w:bookmarkStart w:name="z3277" w:id="3261"/>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261"/>
    <w:bookmarkStart w:name="z3278" w:id="3262"/>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262"/>
    <w:bookmarkStart w:name="z3279" w:id="32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End w:id="3263"/>
    <w:bookmarkStart w:name="z3280" w:id="3264"/>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264"/>
    <w:bookmarkStart w:name="z3281" w:id="3265"/>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265"/>
    <w:bookmarkStart w:name="z3282" w:id="3266"/>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266"/>
    <w:bookmarkStart w:name="z3283" w:id="3267"/>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267"/>
    <w:bookmarkStart w:name="z3284" w:id="3268"/>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268"/>
    <w:bookmarkStart w:name="z3285" w:id="3269"/>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269"/>
    <w:bookmarkStart w:name="z3286" w:id="3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3270"/>
    <w:bookmarkStart w:name="z3287" w:id="3271"/>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271"/>
    <w:bookmarkStart w:name="z3288" w:id="3272"/>
    <w:p>
      <w:pPr>
        <w:spacing w:after="0"/>
        <w:ind w:left="0"/>
        <w:jc w:val="both"/>
      </w:pPr>
      <w:r>
        <w:rPr>
          <w:rFonts w:ascii="Times New Roman"/>
          <w:b w:val="false"/>
          <w:i w:val="false"/>
          <w:color w:val="000000"/>
          <w:sz w:val="28"/>
        </w:rPr>
        <w:t>
      1) личного пользования физическими лицами;</w:t>
      </w:r>
    </w:p>
    <w:bookmarkEnd w:id="3272"/>
    <w:bookmarkStart w:name="z3289" w:id="3273"/>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273"/>
    <w:bookmarkStart w:name="z3290" w:id="3274"/>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274"/>
    <w:bookmarkStart w:name="z3291" w:id="3275"/>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275"/>
    <w:bookmarkStart w:name="z3292" w:id="3276"/>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276"/>
    <w:bookmarkStart w:name="z3293" w:id="3277"/>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77"/>
    <w:bookmarkStart w:name="z3294" w:id="3278"/>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78"/>
    <w:bookmarkStart w:name="z3295" w:id="3279"/>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79"/>
    <w:bookmarkStart w:name="z3296" w:id="3280"/>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80"/>
    <w:bookmarkStart w:name="z3297" w:id="3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End w:id="3281"/>
    <w:bookmarkStart w:name="z3298" w:id="3282"/>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82"/>
    <w:bookmarkStart w:name="z3299" w:id="3283"/>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283"/>
    <w:bookmarkStart w:name="z3300" w:id="3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3284"/>
    <w:bookmarkStart w:name="z3301" w:id="3285"/>
    <w:p>
      <w:pPr>
        <w:spacing w:after="0"/>
        <w:ind w:left="0"/>
        <w:jc w:val="both"/>
      </w:pPr>
      <w:r>
        <w:rPr>
          <w:rFonts w:ascii="Times New Roman"/>
          <w:b w:val="false"/>
          <w:i w:val="false"/>
          <w:color w:val="000000"/>
          <w:sz w:val="28"/>
        </w:rPr>
        <w:t xml:space="preserve">
      1. Вывоз лекарственных средств и медицинских изделий с территории Республики Казахстан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285"/>
    <w:bookmarkStart w:name="z3302" w:id="3286"/>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286"/>
    <w:bookmarkStart w:name="z3303" w:id="3287"/>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287"/>
    <w:bookmarkStart w:name="z3304" w:id="3288"/>
    <w:p>
      <w:pPr>
        <w:spacing w:after="0"/>
        <w:ind w:left="0"/>
        <w:jc w:val="both"/>
      </w:pPr>
      <w:r>
        <w:rPr>
          <w:rFonts w:ascii="Times New Roman"/>
          <w:b w:val="false"/>
          <w:i w:val="false"/>
          <w:color w:val="000000"/>
          <w:sz w:val="28"/>
        </w:rPr>
        <w:t>
      2) в составе аптечки первой помощи;</w:t>
      </w:r>
    </w:p>
    <w:bookmarkEnd w:id="3288"/>
    <w:bookmarkStart w:name="z3305" w:id="3289"/>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289"/>
    <w:bookmarkStart w:name="z3306" w:id="3290"/>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290"/>
    <w:bookmarkStart w:name="z3307" w:id="3291"/>
    <w:p>
      <w:pPr>
        <w:spacing w:after="0"/>
        <w:ind w:left="0"/>
        <w:jc w:val="both"/>
      </w:pPr>
      <w:r>
        <w:rPr>
          <w:rFonts w:ascii="Times New Roman"/>
          <w:b w:val="false"/>
          <w:i w:val="false"/>
          <w:color w:val="000000"/>
          <w:sz w:val="28"/>
        </w:rPr>
        <w:t xml:space="preserve">
      5) в составе медицинских аптечек, используемых военнослужащими и сотрудниками специальных государственных органов, по перечню, </w:t>
      </w:r>
      <w:r>
        <w:rPr>
          <w:rFonts w:ascii="Times New Roman"/>
          <w:b w:val="false"/>
          <w:i w:val="false"/>
          <w:color w:val="000000"/>
          <w:sz w:val="28"/>
          <w:u w:val="single"/>
        </w:rPr>
        <w:t>определяемому</w:t>
      </w:r>
      <w:r>
        <w:rPr>
          <w:rFonts w:ascii="Times New Roman"/>
          <w:b w:val="false"/>
          <w:i w:val="false"/>
          <w:color w:val="000000"/>
          <w:sz w:val="28"/>
        </w:rPr>
        <w:t xml:space="preserve"> уполномоченным органом в области обороны по согласованию с уполномоченным органом.</w:t>
      </w:r>
    </w:p>
    <w:bookmarkEnd w:id="3291"/>
    <w:bookmarkStart w:name="z3308" w:id="3292"/>
    <w:p>
      <w:pPr>
        <w:spacing w:after="0"/>
        <w:ind w:left="0"/>
        <w:jc w:val="both"/>
      </w:pPr>
      <w:r>
        <w:rPr>
          <w:rFonts w:ascii="Times New Roman"/>
          <w:b w:val="false"/>
          <w:i w:val="false"/>
          <w:color w:val="000000"/>
          <w:sz w:val="28"/>
        </w:rPr>
        <w:t xml:space="preserve">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292"/>
    <w:bookmarkStart w:name="z3309" w:id="3293"/>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293"/>
    <w:bookmarkStart w:name="z3310" w:id="3294"/>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94"/>
    <w:bookmarkStart w:name="z3311" w:id="3295"/>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95"/>
    <w:bookmarkStart w:name="z3312" w:id="3296"/>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96"/>
    <w:bookmarkStart w:name="z3313" w:id="3297"/>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97"/>
    <w:bookmarkStart w:name="z3314" w:id="3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Монтаж, ремонт, техническое и метрологическое обслуживание медицинской техники</w:t>
      </w:r>
    </w:p>
    <w:bookmarkEnd w:id="3298"/>
    <w:bookmarkStart w:name="z3315" w:id="3299"/>
    <w:p>
      <w:pPr>
        <w:spacing w:after="0"/>
        <w:ind w:left="0"/>
        <w:jc w:val="both"/>
      </w:pPr>
      <w:r>
        <w:rPr>
          <w:rFonts w:ascii="Times New Roman"/>
          <w:b w:val="false"/>
          <w:i w:val="false"/>
          <w:color w:val="000000"/>
          <w:sz w:val="28"/>
        </w:rPr>
        <w:t xml:space="preserve">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w:t>
      </w:r>
    </w:p>
    <w:bookmarkEnd w:id="3299"/>
    <w:bookmarkStart w:name="z3316" w:id="3300"/>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300"/>
    <w:bookmarkStart w:name="z3317" w:id="3301"/>
    <w:p>
      <w:pPr>
        <w:spacing w:after="0"/>
        <w:ind w:left="0"/>
        <w:jc w:val="both"/>
      </w:pPr>
      <w:r>
        <w:rPr>
          <w:rFonts w:ascii="Times New Roman"/>
          <w:b w:val="false"/>
          <w:i w:val="false"/>
          <w:color w:val="000000"/>
          <w:sz w:val="28"/>
        </w:rPr>
        <w:t xml:space="preserve">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обеспечении единства измерений.</w:t>
      </w:r>
    </w:p>
    <w:bookmarkEnd w:id="3301"/>
    <w:bookmarkStart w:name="z3318" w:id="3302"/>
    <w:p>
      <w:pPr>
        <w:spacing w:after="0"/>
        <w:ind w:left="0"/>
        <w:jc w:val="both"/>
      </w:pPr>
      <w:r>
        <w:rPr>
          <w:rFonts w:ascii="Times New Roman"/>
          <w:b w:val="false"/>
          <w:i w:val="false"/>
          <w:color w:val="000000"/>
          <w:sz w:val="28"/>
        </w:rPr>
        <w:t xml:space="preserve">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r>
        <w:rPr>
          <w:rFonts w:ascii="Times New Roman"/>
          <w:b w:val="false"/>
          <w:i w:val="false"/>
          <w:color w:val="000000"/>
          <w:sz w:val="28"/>
          <w:u w:val="single"/>
        </w:rPr>
        <w:t>законодательством</w:t>
      </w:r>
      <w:r>
        <w:rPr>
          <w:rFonts w:ascii="Times New Roman"/>
          <w:b w:val="false"/>
          <w:i w:val="false"/>
          <w:color w:val="000000"/>
          <w:sz w:val="28"/>
        </w:rPr>
        <w:t xml:space="preserve"> Республики Казахстан об обеспечении единства измерений.</w:t>
      </w:r>
    </w:p>
    <w:bookmarkEnd w:id="3302"/>
    <w:bookmarkStart w:name="z3319" w:id="3303"/>
    <w:p>
      <w:pPr>
        <w:spacing w:after="0"/>
        <w:ind w:left="0"/>
        <w:jc w:val="both"/>
      </w:pPr>
      <w:r>
        <w:rPr>
          <w:rFonts w:ascii="Times New Roman"/>
          <w:b w:val="false"/>
          <w:i w:val="false"/>
          <w:color w:val="000000"/>
          <w:sz w:val="28"/>
        </w:rPr>
        <w:t xml:space="preserve">
      Перечень медицинской техники, являющейся средством измерения,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303"/>
    <w:bookmarkStart w:name="z3320" w:id="33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Общие требования к эффективности, безопасности и качеству медицинских изделий</w:t>
      </w:r>
    </w:p>
    <w:bookmarkEnd w:id="3304"/>
    <w:bookmarkStart w:name="z3321" w:id="3305"/>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305"/>
    <w:bookmarkStart w:name="z3322" w:id="3306"/>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306"/>
    <w:bookmarkStart w:name="z3323" w:id="3307"/>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307"/>
    <w:bookmarkStart w:name="z3324" w:id="3308"/>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308"/>
    <w:bookmarkStart w:name="z3325" w:id="3309"/>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309"/>
    <w:bookmarkStart w:name="z3326" w:id="33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258. Классификация безопасности и </w:t>
      </w:r>
      <w:r>
        <w:rPr>
          <w:rFonts w:ascii="Times New Roman"/>
          <w:b/>
          <w:i w:val="false"/>
          <w:color w:val="000000"/>
          <w:sz w:val="28"/>
        </w:rPr>
        <w:t>переклассификация</w:t>
      </w:r>
      <w:r>
        <w:rPr>
          <w:rFonts w:ascii="Times New Roman"/>
          <w:b/>
          <w:i w:val="false"/>
          <w:color w:val="000000"/>
          <w:sz w:val="28"/>
        </w:rPr>
        <w:t xml:space="preserve"> безопасности медицинских изделий в зависимости от степени потенциального риска применения</w:t>
      </w:r>
    </w:p>
    <w:bookmarkEnd w:id="3310"/>
    <w:bookmarkStart w:name="z3327" w:id="3311"/>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311"/>
    <w:bookmarkStart w:name="z3328" w:id="3312"/>
    <w:p>
      <w:pPr>
        <w:spacing w:after="0"/>
        <w:ind w:left="0"/>
        <w:jc w:val="both"/>
      </w:pPr>
      <w:r>
        <w:rPr>
          <w:rFonts w:ascii="Times New Roman"/>
          <w:b w:val="false"/>
          <w:i w:val="false"/>
          <w:color w:val="000000"/>
          <w:sz w:val="28"/>
        </w:rPr>
        <w:t xml:space="preserve">
      2. Правила классификации медицинских изделий в зависимости от степени потенциального риска применения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3312"/>
    <w:bookmarkStart w:name="z3329" w:id="3313"/>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313"/>
    <w:bookmarkStart w:name="z3330" w:id="3314"/>
    <w:p>
      <w:pPr>
        <w:spacing w:after="0"/>
        <w:ind w:left="0"/>
        <w:jc w:val="both"/>
      </w:pPr>
      <w:r>
        <w:rPr>
          <w:rFonts w:ascii="Times New Roman"/>
          <w:b w:val="false"/>
          <w:i w:val="false"/>
          <w:color w:val="000000"/>
          <w:sz w:val="28"/>
        </w:rPr>
        <w:t xml:space="preserve">
      4. Порядок формирования и ведения номенклатуры медицинских изделий Республики Казахстан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314"/>
    <w:bookmarkStart w:name="z3331" w:id="3315"/>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315"/>
    <w:bookmarkStart w:name="z3332" w:id="3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End w:id="3316"/>
    <w:bookmarkStart w:name="z3333" w:id="3317"/>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317"/>
    <w:bookmarkStart w:name="z3334" w:id="3318"/>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318"/>
    <w:bookmarkStart w:name="z3335" w:id="3319"/>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319"/>
    <w:bookmarkStart w:name="z3336" w:id="3320"/>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320"/>
    <w:bookmarkStart w:name="z3337" w:id="3321"/>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321"/>
    <w:bookmarkStart w:name="z3338" w:id="3322"/>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322"/>
    <w:bookmarkStart w:name="z3339" w:id="3323"/>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323"/>
    <w:bookmarkStart w:name="z3340" w:id="3324"/>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324"/>
    <w:bookmarkStart w:name="z3341" w:id="3325"/>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325"/>
    <w:bookmarkStart w:name="z3342" w:id="3326"/>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326"/>
    <w:bookmarkStart w:name="z3343" w:id="3327"/>
    <w:p>
      <w:pPr>
        <w:spacing w:after="0"/>
        <w:ind w:left="0"/>
        <w:jc w:val="both"/>
      </w:pPr>
      <w:r>
        <w:rPr>
          <w:rFonts w:ascii="Times New Roman"/>
          <w:b w:val="false"/>
          <w:i w:val="false"/>
          <w:color w:val="000000"/>
          <w:sz w:val="28"/>
        </w:rPr>
        <w:t xml:space="preserve">
      2. Правила приостановления, запрета или изъятия из обращения либо ограничения применения лекарственных средств и медицинских изделий </w:t>
      </w:r>
      <w:r>
        <w:rPr>
          <w:rFonts w:ascii="Times New Roman"/>
          <w:b w:val="false"/>
          <w:i w:val="false"/>
          <w:color w:val="000000"/>
          <w:sz w:val="28"/>
          <w:u w:val="single"/>
        </w:rPr>
        <w:t>утверждаются</w:t>
      </w:r>
      <w:r>
        <w:rPr>
          <w:rFonts w:ascii="Times New Roman"/>
          <w:b w:val="false"/>
          <w:i w:val="false"/>
          <w:color w:val="000000"/>
          <w:sz w:val="28"/>
        </w:rPr>
        <w:t xml:space="preserve"> уполномоченным органом.</w:t>
      </w:r>
    </w:p>
    <w:bookmarkEnd w:id="3327"/>
    <w:bookmarkStart w:name="z3344" w:id="33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Фальсифицированные, контрафактные лекарственные средства и медицинские изделия</w:t>
      </w:r>
    </w:p>
    <w:bookmarkEnd w:id="3328"/>
    <w:bookmarkStart w:name="z3345" w:id="3329"/>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329"/>
    <w:bookmarkStart w:name="z3346" w:id="3330"/>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330"/>
    <w:bookmarkStart w:name="z3347" w:id="3331"/>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331"/>
    <w:bookmarkStart w:name="z3348" w:id="3332"/>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332"/>
    <w:bookmarkStart w:name="z3349" w:id="33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261. </w:t>
      </w:r>
      <w:r>
        <w:rPr>
          <w:rFonts w:ascii="Times New Roman"/>
          <w:b/>
          <w:i w:val="false"/>
          <w:color w:val="000000"/>
          <w:sz w:val="28"/>
        </w:rPr>
        <w:t>Фармаконадзор</w:t>
      </w:r>
      <w:r>
        <w:rPr>
          <w:rFonts w:ascii="Times New Roman"/>
          <w:b/>
          <w:i w:val="false"/>
          <w:color w:val="000000"/>
          <w:sz w:val="28"/>
        </w:rPr>
        <w:t xml:space="preserve"> и мониторинг безопасности, качества и эффективности медицинских изделий</w:t>
      </w:r>
    </w:p>
    <w:bookmarkEnd w:id="3333"/>
    <w:bookmarkStart w:name="z3350" w:id="3334"/>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334"/>
    <w:bookmarkStart w:name="z3351" w:id="3335"/>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335"/>
    <w:bookmarkStart w:name="z3352" w:id="3336"/>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336"/>
    <w:bookmarkStart w:name="z3353" w:id="3337"/>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337"/>
    <w:bookmarkStart w:name="z3354" w:id="3338"/>
    <w:p>
      <w:pPr>
        <w:spacing w:after="0"/>
        <w:ind w:left="0"/>
        <w:jc w:val="both"/>
      </w:pPr>
      <w:r>
        <w:rPr>
          <w:rFonts w:ascii="Times New Roman"/>
          <w:b w:val="false"/>
          <w:i w:val="false"/>
          <w:color w:val="000000"/>
          <w:sz w:val="28"/>
        </w:rPr>
        <w:t xml:space="preserve">
      3. Порядок проведения фармаконадзора и мониторинга безопасности, качества и эффективности медицинских изделий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338"/>
    <w:bookmarkStart w:name="z3355" w:id="3339"/>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339"/>
    <w:bookmarkStart w:name="z3356" w:id="3340"/>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340"/>
    <w:bookmarkStart w:name="z3357" w:id="3341"/>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341"/>
    <w:bookmarkStart w:name="z3358" w:id="3342"/>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342"/>
    <w:bookmarkStart w:name="z3359" w:id="33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Информация о лекарственных средствах и медицинских изделиях</w:t>
      </w:r>
    </w:p>
    <w:bookmarkEnd w:id="3343"/>
    <w:bookmarkStart w:name="z3360" w:id="3344"/>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344"/>
    <w:bookmarkStart w:name="z3361" w:id="3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Казахстанский национальный лекарственный формуляр</w:t>
      </w:r>
    </w:p>
    <w:bookmarkEnd w:id="3345"/>
    <w:bookmarkStart w:name="z3362" w:id="3346"/>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346"/>
    <w:bookmarkStart w:name="z3363" w:id="3347"/>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347"/>
    <w:bookmarkStart w:name="z3364" w:id="3348"/>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348"/>
    <w:bookmarkStart w:name="z3365" w:id="3349"/>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349"/>
    <w:bookmarkStart w:name="z3366" w:id="3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Рациональное использование лекарственных средств</w:t>
      </w:r>
    </w:p>
    <w:bookmarkEnd w:id="3350"/>
    <w:bookmarkStart w:name="z3367" w:id="3351"/>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351"/>
    <w:bookmarkStart w:name="z3368" w:id="3352"/>
    <w:p>
      <w:pPr>
        <w:spacing w:after="0"/>
        <w:ind w:left="0"/>
        <w:jc w:val="both"/>
      </w:pPr>
      <w:r>
        <w:rPr>
          <w:rFonts w:ascii="Times New Roman"/>
          <w:b w:val="false"/>
          <w:i w:val="false"/>
          <w:color w:val="000000"/>
          <w:sz w:val="28"/>
        </w:rPr>
        <w:t xml:space="preserve">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352"/>
    <w:bookmarkStart w:name="z3369" w:id="3353"/>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353"/>
    <w:bookmarkStart w:name="z3370" w:id="3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Этика продвижения лекарственных средств и медицинских изделий</w:t>
      </w:r>
    </w:p>
    <w:bookmarkEnd w:id="3354"/>
    <w:bookmarkStart w:name="z3371" w:id="3355"/>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355"/>
    <w:bookmarkStart w:name="z3372" w:id="3356"/>
    <w:p>
      <w:pPr>
        <w:spacing w:after="0"/>
        <w:ind w:left="0"/>
        <w:jc w:val="both"/>
      </w:pPr>
      <w:r>
        <w:rPr>
          <w:rFonts w:ascii="Times New Roman"/>
          <w:b w:val="false"/>
          <w:i w:val="false"/>
          <w:color w:val="000000"/>
          <w:sz w:val="28"/>
        </w:rPr>
        <w:t xml:space="preserve">
      2. Этика продвижения лекарственных средств и медицинских изделий осуществляется в порядке, </w:t>
      </w:r>
      <w:r>
        <w:rPr>
          <w:rFonts w:ascii="Times New Roman"/>
          <w:b w:val="false"/>
          <w:i w:val="false"/>
          <w:color w:val="000000"/>
          <w:sz w:val="28"/>
          <w:u w:val="single"/>
        </w:rPr>
        <w:t>определяемом</w:t>
      </w:r>
      <w:r>
        <w:rPr>
          <w:rFonts w:ascii="Times New Roman"/>
          <w:b w:val="false"/>
          <w:i w:val="false"/>
          <w:color w:val="000000"/>
          <w:sz w:val="28"/>
        </w:rPr>
        <w:t xml:space="preserve"> уполномоченным органом.</w:t>
      </w:r>
    </w:p>
    <w:bookmarkEnd w:id="3356"/>
    <w:bookmarkStart w:name="z3373" w:id="3357"/>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357"/>
    <w:bookmarkStart w:name="z3374" w:id="3358"/>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358"/>
    <w:bookmarkStart w:name="z3375" w:id="3359"/>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359"/>
    <w:bookmarkStart w:name="z3376" w:id="3360"/>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360"/>
    <w:bookmarkStart w:name="z3377" w:id="3361"/>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361"/>
    <w:bookmarkStart w:name="z3378" w:id="3362"/>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362"/>
    <w:bookmarkStart w:name="z3379" w:id="336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КАДРОВАЯ ПОЛИТИКА В ОБЛАСТИ ЗДРАВООХРАНЕНИЯ</w:t>
      </w:r>
    </w:p>
    <w:bookmarkEnd w:id="3363"/>
    <w:bookmarkStart w:name="z3380" w:id="3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КАДРОВЫЕ РЕСУРСЫ В ОБЛАСТИ ЗДРАВООХРАНЕНИЯ</w:t>
      </w:r>
    </w:p>
    <w:bookmarkEnd w:id="3364"/>
    <w:bookmarkStart w:name="z3381" w:id="3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Национальная система учета кадровых ресурсов в области здравоохранения</w:t>
      </w:r>
    </w:p>
    <w:bookmarkEnd w:id="3365"/>
    <w:bookmarkStart w:name="z3382" w:id="3366"/>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366"/>
    <w:bookmarkStart w:name="z3383" w:id="3367"/>
    <w:p>
      <w:pPr>
        <w:spacing w:after="0"/>
        <w:ind w:left="0"/>
        <w:jc w:val="both"/>
      </w:pPr>
      <w:r>
        <w:rPr>
          <w:rFonts w:ascii="Times New Roman"/>
          <w:b w:val="false"/>
          <w:i w:val="false"/>
          <w:color w:val="000000"/>
          <w:sz w:val="28"/>
        </w:rPr>
        <w:t xml:space="preserve">
      Порядок учета кадровых ресурсов в области здравоохранения (ведения профессионального регистра) </w:t>
      </w:r>
      <w:r>
        <w:rPr>
          <w:rFonts w:ascii="Times New Roman"/>
          <w:b w:val="false"/>
          <w:i w:val="false"/>
          <w:color w:val="000000"/>
          <w:sz w:val="28"/>
          <w:u w:val="single"/>
        </w:rPr>
        <w:t>определяется</w:t>
      </w:r>
      <w:r>
        <w:rPr>
          <w:rFonts w:ascii="Times New Roman"/>
          <w:b w:val="false"/>
          <w:i w:val="false"/>
          <w:color w:val="000000"/>
          <w:sz w:val="28"/>
        </w:rPr>
        <w:t xml:space="preserve"> уполномоченным органом.</w:t>
      </w:r>
    </w:p>
    <w:bookmarkEnd w:id="3367"/>
    <w:bookmarkStart w:name="z3384" w:id="3368"/>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368"/>
    <w:bookmarkStart w:name="z3385" w:id="3369"/>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369"/>
    <w:bookmarkStart w:name="z3386" w:id="3370"/>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370"/>
    <w:bookmarkStart w:name="z3387" w:id="3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Особенности отраслевой системы квалификаций в области здравоохранения</w:t>
      </w:r>
    </w:p>
    <w:bookmarkEnd w:id="3371"/>
    <w:bookmarkStart w:name="z3388" w:id="3372"/>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372"/>
    <w:bookmarkStart w:name="z3389" w:id="3373"/>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373"/>
    <w:bookmarkStart w:name="z3390" w:id="3374"/>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374"/>
    <w:bookmarkStart w:name="z3391" w:id="3375"/>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375"/>
    <w:bookmarkStart w:name="z3392" w:id="3376"/>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376"/>
    <w:bookmarkStart w:name="z3393" w:id="3377"/>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377"/>
    <w:bookmarkStart w:name="z3394" w:id="3378"/>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378"/>
    <w:bookmarkStart w:name="z3395" w:id="3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Принципы реализации кадровой политики в области здравоохранения</w:t>
      </w:r>
    </w:p>
    <w:bookmarkEnd w:id="3379"/>
    <w:bookmarkStart w:name="z3396" w:id="3380"/>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380"/>
    <w:bookmarkStart w:name="z3397" w:id="3381"/>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381"/>
    <w:bookmarkStart w:name="z3398" w:id="3382"/>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382"/>
    <w:bookmarkStart w:name="z3399" w:id="3383"/>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383"/>
    <w:bookmarkStart w:name="z3400" w:id="3384"/>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384"/>
    <w:bookmarkStart w:name="z3401" w:id="3385"/>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385"/>
    <w:bookmarkStart w:name="z3402" w:id="3386"/>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386"/>
    <w:bookmarkStart w:name="z3403" w:id="3387"/>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387"/>
    <w:bookmarkStart w:name="z3404" w:id="3388"/>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388"/>
    <w:bookmarkStart w:name="z3405" w:id="3389"/>
    <w:p>
      <w:pPr>
        <w:spacing w:after="0"/>
        <w:ind w:left="0"/>
        <w:jc w:val="both"/>
      </w:pPr>
      <w:r>
        <w:rPr>
          <w:rFonts w:ascii="Times New Roman"/>
          <w:b w:val="false"/>
          <w:i w:val="false"/>
          <w:color w:val="000000"/>
          <w:sz w:val="28"/>
        </w:rPr>
        <w:t>
      9) развития профессиональных медицинских ассоциаций;</w:t>
      </w:r>
    </w:p>
    <w:bookmarkEnd w:id="3389"/>
    <w:bookmarkStart w:name="z3406" w:id="3390"/>
    <w:p>
      <w:pPr>
        <w:spacing w:after="0"/>
        <w:ind w:left="0"/>
        <w:jc w:val="both"/>
      </w:pPr>
      <w:r>
        <w:rPr>
          <w:rFonts w:ascii="Times New Roman"/>
          <w:b w:val="false"/>
          <w:i w:val="false"/>
          <w:color w:val="000000"/>
          <w:sz w:val="28"/>
        </w:rPr>
        <w:t>
      10) социальной защищенности медицинских работников;</w:t>
      </w:r>
    </w:p>
    <w:bookmarkEnd w:id="3390"/>
    <w:bookmarkStart w:name="z3407" w:id="3391"/>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391"/>
    <w:bookmarkStart w:name="z3408" w:id="3392"/>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392"/>
    <w:bookmarkStart w:name="z3409" w:id="3393"/>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393"/>
    <w:bookmarkStart w:name="z3410" w:id="3394"/>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394"/>
    <w:bookmarkStart w:name="z3411" w:id="3395"/>
    <w:p>
      <w:pPr>
        <w:spacing w:after="0"/>
        <w:ind w:left="0"/>
        <w:jc w:val="both"/>
      </w:pPr>
      <w:r>
        <w:rPr>
          <w:rFonts w:ascii="Times New Roman"/>
          <w:b w:val="false"/>
          <w:i w:val="false"/>
          <w:color w:val="000000"/>
          <w:sz w:val="28"/>
        </w:rPr>
        <w:t>
      15) социального признания.</w:t>
      </w:r>
    </w:p>
    <w:bookmarkEnd w:id="3395"/>
    <w:bookmarkStart w:name="z3412" w:id="3396"/>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396"/>
    <w:bookmarkStart w:name="z3413" w:id="3397"/>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397"/>
    <w:bookmarkStart w:name="z3414" w:id="3398"/>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398"/>
    <w:bookmarkStart w:name="z3415" w:id="3399"/>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399"/>
    <w:bookmarkStart w:name="z3416" w:id="3400"/>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400"/>
    <w:bookmarkStart w:name="z3417" w:id="3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Непрерывное профессиональное развитие работников здравоохранения</w:t>
      </w:r>
    </w:p>
    <w:bookmarkEnd w:id="3401"/>
    <w:bookmarkStart w:name="z3418" w:id="3402"/>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402"/>
    <w:bookmarkStart w:name="z3419" w:id="3403"/>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403"/>
    <w:bookmarkStart w:name="z3420" w:id="3404"/>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404"/>
    <w:bookmarkStart w:name="z3421" w:id="3405"/>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405"/>
    <w:bookmarkStart w:name="z3422" w:id="34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30. СТАТУС МЕДИЦИНСКИХ И ФАРМАЦЕВТИЧЕСКИХ РАБОТНИКОВ</w:t>
      </w:r>
    </w:p>
    <w:bookmarkEnd w:id="3406"/>
    <w:bookmarkStart w:name="z3423" w:id="3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Статус медицинских и фармацевтических работников и их права</w:t>
      </w:r>
    </w:p>
    <w:bookmarkEnd w:id="3407"/>
    <w:bookmarkStart w:name="z3424" w:id="3408"/>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408"/>
    <w:bookmarkStart w:name="z3425" w:id="3409"/>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409"/>
    <w:bookmarkStart w:name="z3426" w:id="3410"/>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410"/>
    <w:bookmarkStart w:name="z3427" w:id="3411"/>
    <w:p>
      <w:pPr>
        <w:spacing w:after="0"/>
        <w:ind w:left="0"/>
        <w:jc w:val="both"/>
      </w:pPr>
      <w:r>
        <w:rPr>
          <w:rFonts w:ascii="Times New Roman"/>
          <w:b w:val="false"/>
          <w:i w:val="false"/>
          <w:color w:val="000000"/>
          <w:sz w:val="28"/>
        </w:rPr>
        <w:t>
      3) оплату труда, соответствующую уровню квалификации;</w:t>
      </w:r>
    </w:p>
    <w:bookmarkEnd w:id="3411"/>
    <w:bookmarkStart w:name="z3428" w:id="3412"/>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412"/>
    <w:bookmarkStart w:name="z3429" w:id="3413"/>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413"/>
    <w:bookmarkStart w:name="z3430" w:id="3414"/>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End w:id="3414"/>
    <w:bookmarkStart w:name="z3431" w:id="3415"/>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415"/>
    <w:bookmarkStart w:name="z3432" w:id="3416"/>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416"/>
    <w:bookmarkStart w:name="z3433" w:id="3417"/>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417"/>
    <w:bookmarkStart w:name="z3434" w:id="3418"/>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418"/>
    <w:bookmarkStart w:name="z3435" w:id="3419"/>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419"/>
    <w:bookmarkStart w:name="z3436" w:id="3420"/>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420"/>
    <w:bookmarkStart w:name="z3437" w:id="3421"/>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421"/>
    <w:bookmarkStart w:name="z3438" w:id="3422"/>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422"/>
    <w:bookmarkStart w:name="z3439" w:id="3423"/>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423"/>
    <w:bookmarkStart w:name="z3440" w:id="3424"/>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3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Обязанности медицинских и фармацевтических работников</w:t>
      </w:r>
    </w:p>
    <w:bookmarkEnd w:id="3425"/>
    <w:bookmarkStart w:name="z3442" w:id="3426"/>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426"/>
    <w:bookmarkStart w:name="z3443" w:id="3427"/>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427"/>
    <w:bookmarkStart w:name="z3444" w:id="3428"/>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428"/>
    <w:bookmarkStart w:name="z3445" w:id="3429"/>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429"/>
    <w:bookmarkStart w:name="z3446" w:id="3430"/>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430"/>
    <w:bookmarkStart w:name="z3447" w:id="3431"/>
    <w:p>
      <w:pPr>
        <w:spacing w:after="0"/>
        <w:ind w:left="0"/>
        <w:jc w:val="both"/>
      </w:pPr>
      <w:r>
        <w:rPr>
          <w:rFonts w:ascii="Times New Roman"/>
          <w:b w:val="false"/>
          <w:i w:val="false"/>
          <w:color w:val="000000"/>
          <w:sz w:val="28"/>
        </w:rPr>
        <w:t>
      5) непрерывно повышать профессиональный уровень;</w:t>
      </w:r>
    </w:p>
    <w:bookmarkEnd w:id="3431"/>
    <w:bookmarkStart w:name="z3448" w:id="3432"/>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432"/>
    <w:bookmarkStart w:name="z3449" w:id="3433"/>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433"/>
    <w:bookmarkStart w:name="z3450" w:id="3434"/>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434"/>
    <w:bookmarkStart w:name="z3451" w:id="3435"/>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435"/>
    <w:bookmarkStart w:name="z3452" w:id="3436"/>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436"/>
    <w:bookmarkStart w:name="z3453" w:id="3437"/>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437"/>
    <w:bookmarkStart w:name="z3454" w:id="3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Социальные гарантии. Социальная защита медицинских и фармацевтических работников</w:t>
      </w:r>
    </w:p>
    <w:bookmarkEnd w:id="3438"/>
    <w:bookmarkStart w:name="z3455" w:id="3439"/>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439"/>
    <w:bookmarkStart w:name="z3456" w:id="3440"/>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440"/>
    <w:bookmarkStart w:name="z3457" w:id="3441"/>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441"/>
    <w:bookmarkStart w:name="z3458" w:id="3442"/>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442"/>
    <w:bookmarkStart w:name="z3459" w:id="3443"/>
    <w:p>
      <w:pPr>
        <w:spacing w:after="0"/>
        <w:ind w:left="0"/>
        <w:jc w:val="both"/>
      </w:pPr>
      <w:r>
        <w:rPr>
          <w:rFonts w:ascii="Times New Roman"/>
          <w:b w:val="false"/>
          <w:i w:val="false"/>
          <w:color w:val="000000"/>
          <w:sz w:val="28"/>
        </w:rPr>
        <w:t>
      4) иные меры.</w:t>
      </w:r>
    </w:p>
    <w:bookmarkEnd w:id="3443"/>
    <w:bookmarkStart w:name="z3460" w:id="3444"/>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444"/>
    <w:bookmarkStart w:name="z3461" w:id="3445"/>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445"/>
    <w:bookmarkStart w:name="z3462" w:id="3446"/>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446"/>
    <w:bookmarkStart w:name="z3463" w:id="3447"/>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447"/>
    <w:bookmarkStart w:name="z3464" w:id="344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448"/>
    <w:bookmarkStart w:name="z3465" w:id="344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449"/>
    <w:bookmarkStart w:name="z3466" w:id="3450"/>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450"/>
    <w:bookmarkStart w:name="z3467" w:id="34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Тайна медицинского работника</w:t>
      </w:r>
    </w:p>
    <w:bookmarkEnd w:id="3451"/>
    <w:bookmarkStart w:name="z3468" w:id="3452"/>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452"/>
    <w:bookmarkStart w:name="z3469" w:id="3453"/>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453"/>
    <w:bookmarkStart w:name="z3470" w:id="3454"/>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454"/>
    <w:bookmarkStart w:name="z3471" w:id="3455"/>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455"/>
    <w:bookmarkStart w:name="z3472" w:id="3456"/>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456"/>
    <w:bookmarkStart w:name="z3473" w:id="3457"/>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457"/>
    <w:bookmarkStart w:name="z3474" w:id="3458"/>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458"/>
    <w:bookmarkStart w:name="z3475" w:id="3459"/>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459"/>
    <w:bookmarkStart w:name="z3476" w:id="3460"/>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460"/>
    <w:bookmarkStart w:name="z3477" w:id="3461"/>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461"/>
    <w:bookmarkStart w:name="z3478" w:id="3462"/>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462"/>
    <w:bookmarkStart w:name="z3479" w:id="3463"/>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463"/>
    <w:bookmarkStart w:name="z3480" w:id="3464"/>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464"/>
    <w:bookmarkStart w:name="z3481" w:id="3465"/>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465"/>
    <w:bookmarkStart w:name="z3482" w:id="3466"/>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466"/>
    <w:bookmarkStart w:name="z3483" w:id="3467"/>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467"/>
    <w:bookmarkStart w:name="z3484" w:id="3468"/>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468"/>
    <w:bookmarkStart w:name="z3485" w:id="3469"/>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469"/>
    <w:bookmarkStart w:name="z3486" w:id="3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Кодекс чести медицинских и фармацевтических работников Республики Казахстан</w:t>
      </w:r>
    </w:p>
    <w:bookmarkEnd w:id="3470"/>
    <w:bookmarkStart w:name="z3487" w:id="3471"/>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471"/>
    <w:bookmarkStart w:name="z3488" w:id="3472"/>
    <w:p>
      <w:pPr>
        <w:spacing w:after="0"/>
        <w:ind w:left="0"/>
        <w:jc w:val="both"/>
      </w:pPr>
      <w:r>
        <w:rPr>
          <w:rFonts w:ascii="Times New Roman"/>
          <w:b w:val="false"/>
          <w:i w:val="false"/>
          <w:color w:val="000000"/>
          <w:sz w:val="28"/>
        </w:rPr>
        <w:t xml:space="preserve">
      2. Кодекс чести разрабатывается и </w:t>
      </w:r>
      <w:r>
        <w:rPr>
          <w:rFonts w:ascii="Times New Roman"/>
          <w:b w:val="false"/>
          <w:i w:val="false"/>
          <w:color w:val="000000"/>
          <w:sz w:val="28"/>
          <w:u w:val="single"/>
        </w:rPr>
        <w:t>утверждается</w:t>
      </w:r>
      <w:r>
        <w:rPr>
          <w:rFonts w:ascii="Times New Roman"/>
          <w:b w:val="false"/>
          <w:i w:val="false"/>
          <w:color w:val="000000"/>
          <w:sz w:val="28"/>
        </w:rPr>
        <w:t xml:space="preserve"> уполномоченным органом.</w:t>
      </w:r>
    </w:p>
    <w:bookmarkEnd w:id="3472"/>
    <w:bookmarkStart w:name="z3489" w:id="347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ЗАКЛЮЧИТЕЛЬНЫЕ ПОЛОЖЕНИЯ</w:t>
      </w:r>
    </w:p>
    <w:bookmarkEnd w:id="3473"/>
    <w:bookmarkStart w:name="z3490" w:id="3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End w:id="3474"/>
    <w:bookmarkStart w:name="z3491" w:id="3475"/>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475"/>
    <w:bookmarkStart w:name="z3492" w:id="3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Порядок введения в действие настоящего Кодекса</w:t>
      </w:r>
    </w:p>
    <w:bookmarkEnd w:id="3476"/>
    <w:bookmarkStart w:name="z3493" w:id="3477"/>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477"/>
    <w:bookmarkStart w:name="z3494" w:id="34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478"/>
    <w:bookmarkStart w:name="z3495" w:id="3479"/>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479"/>
    <w:bookmarkStart w:name="z3496" w:id="34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480"/>
    <w:bookmarkStart w:name="z3497" w:id="34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481"/>
    <w:bookmarkStart w:name="z3498" w:id="34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482"/>
    <w:bookmarkStart w:name="z3499" w:id="3483"/>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483"/>
    <w:bookmarkStart w:name="z3500" w:id="348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484"/>
    <w:bookmarkStart w:name="z3501" w:id="3485"/>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485"/>
    <w:bookmarkStart w:name="z3502" w:id="3486"/>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486"/>
    <w:bookmarkStart w:name="z3503" w:id="3487"/>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487"/>
    <w:bookmarkStart w:name="z3504" w:id="3488"/>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488"/>
    <w:bookmarkStart w:name="z3505" w:id="3489"/>
    <w:p>
      <w:pPr>
        <w:spacing w:after="0"/>
        <w:ind w:left="0"/>
        <w:jc w:val="both"/>
      </w:pPr>
      <w:r>
        <w:rPr>
          <w:rFonts w:ascii="Times New Roman"/>
          <w:b w:val="false"/>
          <w:i w:val="false"/>
          <w:color w:val="000000"/>
          <w:sz w:val="28"/>
        </w:rPr>
        <w:t>
      1) заголовок статьи 83 в оглавлении:</w:t>
      </w:r>
    </w:p>
    <w:bookmarkEnd w:id="3489"/>
    <w:bookmarkStart w:name="z3506" w:id="3490"/>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0"/>
    <w:bookmarkStart w:name="z3507" w:id="3491"/>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491"/>
    <w:bookmarkStart w:name="z3508" w:id="3492"/>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2"/>
    <w:bookmarkStart w:name="z3509" w:id="3493"/>
    <w:p>
      <w:pPr>
        <w:spacing w:after="0"/>
        <w:ind w:left="0"/>
        <w:jc w:val="both"/>
      </w:pPr>
      <w:r>
        <w:rPr>
          <w:rFonts w:ascii="Times New Roman"/>
          <w:b w:val="false"/>
          <w:i w:val="false"/>
          <w:color w:val="000000"/>
          <w:sz w:val="28"/>
        </w:rPr>
        <w:t xml:space="preserve">
      1. Оралманы, беженцы, а также иностранцы и лица без гражданства, постоянно проживающие на территории Республики Казахстан, имеют право на получение </w:t>
      </w:r>
      <w:r>
        <w:rPr>
          <w:rFonts w:ascii="Times New Roman"/>
          <w:b w:val="false"/>
          <w:i w:val="false"/>
          <w:color w:val="000000"/>
          <w:sz w:val="28"/>
          <w:u w:val="single"/>
        </w:rPr>
        <w:t>гарантированного объема</w:t>
      </w:r>
      <w:r>
        <w:rPr>
          <w:rFonts w:ascii="Times New Roman"/>
          <w:b w:val="false"/>
          <w:i w:val="false"/>
          <w:color w:val="000000"/>
          <w:sz w:val="28"/>
        </w:rPr>
        <w:t xml:space="preserve"> бесплатной медицинской помощи наравне с гражданами Республики Казахстан.";</w:t>
      </w:r>
    </w:p>
    <w:bookmarkEnd w:id="3493"/>
    <w:bookmarkStart w:name="z3510" w:id="3494"/>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494"/>
    <w:bookmarkStart w:name="z3511" w:id="34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495"/>
    <w:bookmarkStart w:name="z3512" w:id="3496"/>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496"/>
    <w:bookmarkStart w:name="z3513" w:id="34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497"/>
    <w:bookmarkStart w:name="z3514" w:id="3498"/>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498"/>
    <w:bookmarkStart w:name="z3515" w:id="3499"/>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499"/>
    <w:bookmarkStart w:name="z3516" w:id="3500"/>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500"/>
    <w:bookmarkStart w:name="z3517" w:id="3501"/>
    <w:p>
      <w:pPr>
        <w:spacing w:after="0"/>
        <w:ind w:left="0"/>
        <w:jc w:val="both"/>
      </w:pPr>
      <w:r>
        <w:rPr>
          <w:rFonts w:ascii="Times New Roman"/>
          <w:b w:val="false"/>
          <w:i w:val="false"/>
          <w:color w:val="000000"/>
          <w:sz w:val="28"/>
        </w:rPr>
        <w:t>
      5. Признать утратившими силу:</w:t>
      </w:r>
    </w:p>
    <w:bookmarkEnd w:id="3501"/>
    <w:bookmarkStart w:name="z3518" w:id="35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502"/>
    <w:bookmarkStart w:name="z3519" w:id="35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503"/>
    <w:bookmarkStart w:name="z3520" w:id="35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504"/>
    <w:bookmarkStart w:name="z3521" w:id="35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br/>
      </w:r>
      <w:r>
        <w:rPr>
          <w:rFonts w:ascii="Times New Roman"/>
          <w:b/>
          <w:i w:val="false"/>
          <w:color w:val="000000"/>
          <w:sz w:val="28"/>
        </w:rPr>
        <w:t xml:space="preserve">Республики Казахстан </w:t>
      </w:r>
      <w:r>
        <w:rPr>
          <w:rFonts w:ascii="Times New Roman"/>
          <w:b/>
          <w:i w:val="false"/>
          <w:color w:val="000000"/>
          <w:sz w:val="28"/>
        </w:rPr>
        <w:t>      К. ТОКАЕВ</w:t>
      </w:r>
    </w:p>
    <w:bookmarkEnd w:id="35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